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1hell"/>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le"/>
      </w:tblPr>
      <w:tblGrid>
        <w:gridCol w:w="7707"/>
        <w:gridCol w:w="203"/>
        <w:gridCol w:w="203"/>
        <w:gridCol w:w="900"/>
      </w:tblGrid>
      <w:tr w:rsidR="00A36F67" w:rsidRPr="003D0FBD" w14:paraId="46136FB7" w14:textId="77777777" w:rsidTr="00D25C8E">
        <w:trPr>
          <w:trHeight w:val="1296"/>
          <w:tblHeader/>
        </w:trPr>
        <w:tc>
          <w:tcPr>
            <w:tcW w:w="7996" w:type="dxa"/>
            <w:shd w:val="clear" w:color="auto" w:fill="EBEBEB" w:themeFill="background2"/>
            <w:tcMar>
              <w:left w:w="360" w:type="dxa"/>
            </w:tcMar>
            <w:vAlign w:val="center"/>
          </w:tcPr>
          <w:sdt>
            <w:sdtPr>
              <w:alias w:val="Geben Sie Ihren Namen ein:"/>
              <w:tag w:val="Geben Sie Ihren Namen ein:"/>
              <w:id w:val="1888060227"/>
              <w:placeholder>
                <w:docPart w:val="514B3488331B47A09AAA826231E8E3B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C10521A" w14:textId="77777777" w:rsidR="00A36F67" w:rsidRPr="00D611FE" w:rsidRDefault="00D611FE" w:rsidP="00D611FE">
                <w:pPr>
                  <w:pStyle w:val="Titel"/>
                </w:pPr>
                <w:r w:rsidRPr="006F1118">
                  <w:rPr>
                    <w:lang w:bidi="de-DE"/>
                  </w:rPr>
                  <w:t>Ihr Name</w:t>
                </w:r>
              </w:p>
            </w:sdtContent>
          </w:sdt>
          <w:p w14:paraId="492A9D71" w14:textId="77777777" w:rsidR="00A36F67" w:rsidRPr="003D0FBD" w:rsidRDefault="00736F0D" w:rsidP="00343FBB">
            <w:pPr>
              <w:pStyle w:val="Absenderadresse"/>
            </w:pPr>
            <w:sdt>
              <w:sdtPr>
                <w:alias w:val="Adresse, Straße, PLZ, Ort eingeben:"/>
                <w:tag w:val="Adresse, Straße, PLZ, Ort eingeben:"/>
                <w:id w:val="-1316105444"/>
                <w:placeholder>
                  <w:docPart w:val="15F90C8FCDA74B8EABF249670A2D7B92"/>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36F67" w:rsidRPr="006F1118">
                  <w:rPr>
                    <w:lang w:bidi="de-DE"/>
                  </w:rPr>
                  <w:t>Adresse, Straße, PLZ, Ort</w:t>
                </w:r>
              </w:sdtContent>
            </w:sdt>
          </w:p>
          <w:p w14:paraId="02E6C468" w14:textId="77777777" w:rsidR="00A36F67" w:rsidRPr="003D0FBD" w:rsidRDefault="00736F0D" w:rsidP="00343FBB">
            <w:pPr>
              <w:pStyle w:val="Absenderadresse"/>
            </w:pPr>
            <w:sdt>
              <w:sdtPr>
                <w:alias w:val="Telefonnummer eingeben:"/>
                <w:tag w:val="Telefonnummer eingeben:"/>
                <w:id w:val="-1088775218"/>
                <w:placeholder>
                  <w:docPart w:val="7E56A59DB2844E28B02830934D791AF6"/>
                </w:placeholder>
                <w:temporary/>
                <w:showingPlcHdr/>
                <w15:appearance w15:val="hidden"/>
              </w:sdtPr>
              <w:sdtEndPr/>
              <w:sdtContent>
                <w:r w:rsidR="005E5E2B" w:rsidRPr="006F1118">
                  <w:rPr>
                    <w:lang w:bidi="de-DE"/>
                  </w:rPr>
                  <w:t>Telefon</w:t>
                </w:r>
              </w:sdtContent>
            </w:sdt>
            <w:r w:rsidR="00A36F67" w:rsidRPr="003D0FBD">
              <w:rPr>
                <w:lang w:bidi="de-DE"/>
              </w:rPr>
              <w:t xml:space="preserve"> </w:t>
            </w:r>
            <w:r w:rsidR="002D3AAC">
              <w:rPr>
                <w:lang w:bidi="de-DE"/>
              </w:rPr>
              <w:t xml:space="preserve"> </w:t>
            </w:r>
            <w:sdt>
              <w:sdtPr>
                <w:alias w:val="E-Mail-Adresse eingeben:"/>
                <w:tag w:val="E-Mail-Adresse eingeben:"/>
                <w:id w:val="-1812935132"/>
                <w:placeholder>
                  <w:docPart w:val="6D038893EED542919392CEEBA79C8F18"/>
                </w:placeholder>
                <w:temporary/>
                <w:showingPlcHdr/>
                <w15:appearance w15:val="hidden"/>
              </w:sdtPr>
              <w:sdtEndPr/>
              <w:sdtContent>
                <w:r w:rsidR="00A36F67" w:rsidRPr="003D0FBD">
                  <w:rPr>
                    <w:lang w:bidi="de-DE"/>
                  </w:rPr>
                  <w:t>E-Mail</w:t>
                </w:r>
              </w:sdtContent>
            </w:sdt>
          </w:p>
        </w:tc>
        <w:tc>
          <w:tcPr>
            <w:tcW w:w="212" w:type="dxa"/>
            <w:shd w:val="clear" w:color="auto" w:fill="17AE92" w:themeFill="accent1"/>
            <w:vAlign w:val="center"/>
          </w:tcPr>
          <w:p w14:paraId="6A0980C7" w14:textId="77777777" w:rsidR="00A36F67" w:rsidRPr="003D0FBD" w:rsidRDefault="00A36F67" w:rsidP="00F6207E"/>
        </w:tc>
        <w:tc>
          <w:tcPr>
            <w:tcW w:w="212" w:type="dxa"/>
            <w:shd w:val="clear" w:color="auto" w:fill="F7A23F" w:themeFill="accent2"/>
            <w:vAlign w:val="center"/>
          </w:tcPr>
          <w:p w14:paraId="099E3893" w14:textId="77777777" w:rsidR="00A36F67" w:rsidRPr="003D0FBD" w:rsidRDefault="00A36F67" w:rsidP="00F6207E"/>
        </w:tc>
        <w:tc>
          <w:tcPr>
            <w:tcW w:w="940" w:type="dxa"/>
            <w:shd w:val="clear" w:color="auto" w:fill="6F7E84" w:themeFill="accent3"/>
            <w:vAlign w:val="center"/>
          </w:tcPr>
          <w:p w14:paraId="15ED2790" w14:textId="77777777" w:rsidR="00A36F67" w:rsidRPr="003D0FBD" w:rsidRDefault="00A36F67" w:rsidP="00F6207E"/>
        </w:tc>
      </w:tr>
    </w:tbl>
    <w:p w14:paraId="72B1A65B" w14:textId="77777777" w:rsidR="00156EF1" w:rsidRDefault="00736F0D" w:rsidP="00F07379">
      <w:pPr>
        <w:pStyle w:val="Datum"/>
      </w:pPr>
      <w:sdt>
        <w:sdtPr>
          <w:alias w:val="Datum eingeben:"/>
          <w:tag w:val="Datum eingeben:"/>
          <w:id w:val="1218936465"/>
          <w:placeholder>
            <w:docPart w:val="8E51817AE4674C9DBA6A9E1747C10549"/>
          </w:placeholder>
          <w:temporary/>
          <w:showingPlcHdr/>
          <w15:appearance w15:val="hidden"/>
        </w:sdtPr>
        <w:sdtEndPr/>
        <w:sdtContent>
          <w:r w:rsidR="00156EF1" w:rsidRPr="006F1118">
            <w:rPr>
              <w:lang w:bidi="de-DE"/>
            </w:rPr>
            <w:t>Datum</w:t>
          </w:r>
        </w:sdtContent>
      </w:sdt>
    </w:p>
    <w:p w14:paraId="2447D9F6" w14:textId="77777777" w:rsidR="0064167F" w:rsidRDefault="0064167F" w:rsidP="0064167F">
      <w:pPr>
        <w:spacing w:after="0"/>
      </w:pPr>
      <w:r>
        <w:t>Vorname Nachname</w:t>
      </w:r>
    </w:p>
    <w:p w14:paraId="7381713B" w14:textId="77777777" w:rsidR="0064167F" w:rsidRPr="0064167F" w:rsidRDefault="0064167F" w:rsidP="0064167F">
      <w:pPr>
        <w:spacing w:after="0"/>
      </w:pPr>
      <w:r>
        <w:t>Firma</w:t>
      </w:r>
    </w:p>
    <w:p w14:paraId="47E1CD7C" w14:textId="65982C4F" w:rsidR="00156EF1" w:rsidRPr="003D0FBD" w:rsidRDefault="00156EF1" w:rsidP="0064167F">
      <w:pPr>
        <w:pStyle w:val="Anrede"/>
        <w:spacing w:before="600"/>
      </w:pPr>
      <w:r w:rsidRPr="003D0FBD">
        <w:rPr>
          <w:lang w:bidi="de-DE"/>
        </w:rPr>
        <w:t xml:space="preserve">Sehr </w:t>
      </w:r>
      <w:sdt>
        <w:sdtPr>
          <w:alias w:val="Empfängernamen eingeben:"/>
          <w:tag w:val="Empfängernamen eingeben:"/>
          <w:id w:val="534769426"/>
          <w:placeholder>
            <w:docPart w:val="38C99800B51D475789442D89D9B5C1F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36F0D">
            <w:t>Name</w:t>
          </w:r>
        </w:sdtContent>
      </w:sdt>
      <w:r w:rsidRPr="003D0FBD">
        <w:rPr>
          <w:lang w:bidi="de-DE"/>
        </w:rPr>
        <w:t>,</w:t>
      </w:r>
    </w:p>
    <w:sdt>
      <w:sdtPr>
        <w:alias w:val="Brieftextkörper eingeben:"/>
        <w:tag w:val="Brieftextkörper eingeben:"/>
        <w:id w:val="-2060774261"/>
        <w:placeholder>
          <w:docPart w:val="46F6B266F1FA433FBA8E6A0D797D492F"/>
        </w:placeholder>
        <w:temporary/>
        <w:showingPlcHdr/>
        <w15:appearance w15:val="hidden"/>
      </w:sdtPr>
      <w:sdtEndPr/>
      <w:sdtContent>
        <w:p w14:paraId="3C94DB00" w14:textId="77777777" w:rsidR="00156EF1" w:rsidRPr="006F1118" w:rsidRDefault="00156EF1" w:rsidP="00F07379">
          <w:r w:rsidRPr="006F1118">
            <w:rPr>
              <w:lang w:bidi="de-DE"/>
            </w:rPr>
            <w:t>Wenn Sie sofort anfangen möchten, tippen Sie auf einen Platzhaltertext (wie diesen), und beginnen Sie mit der Eingabe, um ihn durch Ihren eigenen Text zu ersetzen.</w:t>
          </w:r>
        </w:p>
        <w:p w14:paraId="35A25762" w14:textId="77777777" w:rsidR="00156EF1" w:rsidRPr="006F1118" w:rsidRDefault="00156EF1" w:rsidP="00F07379">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14:paraId="2FFF0FE9" w14:textId="77777777" w:rsidR="00156EF1" w:rsidRPr="003D0FBD" w:rsidRDefault="00156EF1" w:rsidP="00F07379">
          <w:r w:rsidRPr="006F1118">
            <w:rPr>
              <w:lang w:bidi="de-DE"/>
            </w:rPr>
            <w:t>Auf der Registerkarte "Einfügen" finden Sie weitere benutzerfreundliche Tools, beispielsweise zum Hinzufügen eines Links oder zum Einfügen eines Kommentars.</w:t>
          </w:r>
        </w:p>
      </w:sdtContent>
    </w:sdt>
    <w:p w14:paraId="67123828" w14:textId="77777777" w:rsidR="00156EF1" w:rsidRPr="003D0FBD" w:rsidRDefault="00736F0D" w:rsidP="00F07379">
      <w:pPr>
        <w:pStyle w:val="Gruformel"/>
      </w:pPr>
      <w:sdt>
        <w:sdtPr>
          <w:alias w:val="Mit freundlichen Grüßen:"/>
          <w:tag w:val="Mit freundlichen Grüßen:"/>
          <w:id w:val="1350603834"/>
          <w:placeholder>
            <w:docPart w:val="ECFF5704F8674E10A8624BA4792A7E0A"/>
          </w:placeholder>
          <w:temporary/>
          <w:showingPlcHdr/>
          <w15:appearance w15:val="hidden"/>
        </w:sdtPr>
        <w:sdtEndPr/>
        <w:sdtContent>
          <w:r w:rsidR="00156EF1" w:rsidRPr="006F1118">
            <w:rPr>
              <w:lang w:bidi="de-DE"/>
            </w:rPr>
            <w:t>Mit freundlichen Grüßen,</w:t>
          </w:r>
        </w:sdtContent>
      </w:sdt>
    </w:p>
    <w:sdt>
      <w:sdtPr>
        <w:alias w:val="Geben Sie Ihren Namen ein:"/>
        <w:tag w:val="Geben Sie Ihren Namen ein:"/>
        <w:id w:val="-714654594"/>
        <w:placeholder>
          <w:docPart w:val="E016BF9833314B25AA73DC61A1ECC56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101408E" w14:textId="77777777" w:rsidR="00D611FE" w:rsidRDefault="00D611FE" w:rsidP="00D611FE">
          <w:pPr>
            <w:pStyle w:val="Unterschrift"/>
          </w:pPr>
          <w:r w:rsidRPr="006F1118">
            <w:rPr>
              <w:lang w:bidi="de-DE"/>
            </w:rPr>
            <w:t>Ihr Name</w:t>
          </w:r>
        </w:p>
      </w:sdtContent>
    </w:sdt>
    <w:sectPr w:rsidR="00D611FE" w:rsidSect="000B5FB0">
      <w:footerReference w:type="default" r:id="rId10"/>
      <w:footerReference w:type="first" r:id="rId11"/>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12E3" w14:textId="77777777" w:rsidR="00CA40F0" w:rsidRDefault="00CA40F0">
      <w:pPr>
        <w:spacing w:after="0" w:line="240" w:lineRule="auto"/>
      </w:pPr>
      <w:r>
        <w:separator/>
      </w:r>
    </w:p>
  </w:endnote>
  <w:endnote w:type="continuationSeparator" w:id="0">
    <w:p w14:paraId="31034801" w14:textId="77777777" w:rsidR="00CA40F0" w:rsidRDefault="00CA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ußzeilen-Layouttabelle"/>
    </w:tblPr>
    <w:tblGrid>
      <w:gridCol w:w="360"/>
      <w:gridCol w:w="7588"/>
      <w:gridCol w:w="202"/>
      <w:gridCol w:w="202"/>
      <w:gridCol w:w="1008"/>
    </w:tblGrid>
    <w:tr w:rsidR="00CB2712" w14:paraId="15A8602A" w14:textId="77777777" w:rsidTr="00E12DAB">
      <w:trPr>
        <w:trHeight w:hRule="exact" w:val="288"/>
      </w:trPr>
      <w:tc>
        <w:tcPr>
          <w:tcW w:w="361" w:type="dxa"/>
          <w:shd w:val="clear" w:color="auto" w:fill="EBEBEB" w:themeFill="background2"/>
          <w:vAlign w:val="center"/>
        </w:tcPr>
        <w:p w14:paraId="7AFF5647" w14:textId="77777777" w:rsidR="00CB2712" w:rsidRDefault="00CB2712" w:rsidP="00CB2712"/>
      </w:tc>
      <w:tc>
        <w:tcPr>
          <w:tcW w:w="7595" w:type="dxa"/>
          <w:shd w:val="clear" w:color="auto" w:fill="EBEBEB" w:themeFill="background2"/>
          <w:vAlign w:val="center"/>
        </w:tcPr>
        <w:p w14:paraId="309DD6AF" w14:textId="77777777" w:rsidR="00CB2712" w:rsidRDefault="00AE267E" w:rsidP="00CB2712">
          <w:r>
            <w:rPr>
              <w:lang w:bidi="de-DE"/>
            </w:rPr>
            <w:fldChar w:fldCharType="begin"/>
          </w:r>
          <w:r>
            <w:rPr>
              <w:lang w:bidi="de-DE"/>
            </w:rPr>
            <w:instrText xml:space="preserve"> PAGE   \* MERGEFORMAT </w:instrText>
          </w:r>
          <w:r>
            <w:rPr>
              <w:lang w:bidi="de-DE"/>
            </w:rPr>
            <w:fldChar w:fldCharType="separate"/>
          </w:r>
          <w:r w:rsidR="000B5FB0">
            <w:rPr>
              <w:noProof/>
              <w:lang w:bidi="de-DE"/>
            </w:rPr>
            <w:t>0</w:t>
          </w:r>
          <w:r>
            <w:rPr>
              <w:noProof/>
              <w:lang w:bidi="de-DE"/>
            </w:rPr>
            <w:fldChar w:fldCharType="end"/>
          </w:r>
        </w:p>
      </w:tc>
      <w:tc>
        <w:tcPr>
          <w:tcW w:w="202" w:type="dxa"/>
          <w:shd w:val="clear" w:color="auto" w:fill="17AE92" w:themeFill="accent1"/>
          <w:vAlign w:val="center"/>
        </w:tcPr>
        <w:p w14:paraId="3241B8D7" w14:textId="77777777" w:rsidR="00CB2712" w:rsidRDefault="00CB2712" w:rsidP="00CB2712"/>
      </w:tc>
      <w:tc>
        <w:tcPr>
          <w:tcW w:w="202" w:type="dxa"/>
          <w:shd w:val="clear" w:color="auto" w:fill="F7A23F" w:themeFill="accent2"/>
          <w:vAlign w:val="center"/>
        </w:tcPr>
        <w:p w14:paraId="1E5CCB9A" w14:textId="77777777" w:rsidR="00CB2712" w:rsidRDefault="00CB2712" w:rsidP="00CB2712"/>
      </w:tc>
      <w:tc>
        <w:tcPr>
          <w:tcW w:w="1009" w:type="dxa"/>
          <w:shd w:val="clear" w:color="auto" w:fill="6F7E84" w:themeFill="accent3"/>
          <w:vAlign w:val="center"/>
        </w:tcPr>
        <w:p w14:paraId="68FB8EF6" w14:textId="77777777" w:rsidR="00CB2712" w:rsidRDefault="00CB2712" w:rsidP="00CB2712"/>
      </w:tc>
    </w:tr>
  </w:tbl>
  <w:p w14:paraId="777DFB34" w14:textId="77777777" w:rsidR="00CB2712" w:rsidRDefault="00CB2712" w:rsidP="00CB2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ußzeilen-Layouttabelle"/>
    </w:tblPr>
    <w:tblGrid>
      <w:gridCol w:w="348"/>
      <w:gridCol w:w="7349"/>
      <w:gridCol w:w="180"/>
      <w:gridCol w:w="180"/>
      <w:gridCol w:w="956"/>
    </w:tblGrid>
    <w:tr w:rsidR="006515E8" w14:paraId="7510AB6B" w14:textId="77777777" w:rsidTr="00E12DAB">
      <w:trPr>
        <w:trHeight w:hRule="exact" w:val="288"/>
      </w:trPr>
      <w:tc>
        <w:tcPr>
          <w:tcW w:w="360" w:type="dxa"/>
          <w:shd w:val="clear" w:color="auto" w:fill="EBEBEB" w:themeFill="background2"/>
          <w:vAlign w:val="center"/>
        </w:tcPr>
        <w:p w14:paraId="1FE26916" w14:textId="77777777" w:rsidR="006515E8" w:rsidRDefault="006515E8" w:rsidP="006515E8"/>
      </w:tc>
      <w:tc>
        <w:tcPr>
          <w:tcW w:w="7646" w:type="dxa"/>
          <w:shd w:val="clear" w:color="auto" w:fill="EBEBEB" w:themeFill="background2"/>
          <w:vAlign w:val="center"/>
        </w:tcPr>
        <w:p w14:paraId="4BE64210" w14:textId="77777777" w:rsidR="006515E8" w:rsidRDefault="006515E8" w:rsidP="006515E8"/>
      </w:tc>
      <w:tc>
        <w:tcPr>
          <w:tcW w:w="187" w:type="dxa"/>
          <w:shd w:val="clear" w:color="auto" w:fill="17AE92" w:themeFill="accent1"/>
          <w:vAlign w:val="center"/>
        </w:tcPr>
        <w:p w14:paraId="5B814E2E" w14:textId="77777777" w:rsidR="006515E8" w:rsidRDefault="006515E8" w:rsidP="006515E8"/>
      </w:tc>
      <w:tc>
        <w:tcPr>
          <w:tcW w:w="187" w:type="dxa"/>
          <w:shd w:val="clear" w:color="auto" w:fill="F7A23F" w:themeFill="accent2"/>
          <w:vAlign w:val="center"/>
        </w:tcPr>
        <w:p w14:paraId="0AA129E8" w14:textId="77777777" w:rsidR="006515E8" w:rsidRDefault="006515E8" w:rsidP="006515E8"/>
      </w:tc>
      <w:tc>
        <w:tcPr>
          <w:tcW w:w="994" w:type="dxa"/>
          <w:shd w:val="clear" w:color="auto" w:fill="6F7E84" w:themeFill="accent3"/>
          <w:vAlign w:val="center"/>
        </w:tcPr>
        <w:p w14:paraId="63D17209" w14:textId="77777777" w:rsidR="006515E8" w:rsidRDefault="006515E8" w:rsidP="006515E8"/>
      </w:tc>
    </w:tr>
  </w:tbl>
  <w:p w14:paraId="1B8D1425" w14:textId="77777777" w:rsidR="00D25C8E" w:rsidRDefault="00D25C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02D9" w14:textId="77777777" w:rsidR="00CA40F0" w:rsidRDefault="00CA40F0">
      <w:pPr>
        <w:spacing w:after="0" w:line="240" w:lineRule="auto"/>
      </w:pPr>
      <w:r>
        <w:separator/>
      </w:r>
    </w:p>
  </w:footnote>
  <w:footnote w:type="continuationSeparator" w:id="0">
    <w:p w14:paraId="67D8BCF5" w14:textId="77777777" w:rsidR="00CA40F0" w:rsidRDefault="00CA4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8"/>
    <w:rsid w:val="00000A9D"/>
    <w:rsid w:val="000B5FB0"/>
    <w:rsid w:val="001033F9"/>
    <w:rsid w:val="00156EF1"/>
    <w:rsid w:val="002229ED"/>
    <w:rsid w:val="00256CEC"/>
    <w:rsid w:val="002C2563"/>
    <w:rsid w:val="002D3AAC"/>
    <w:rsid w:val="00343FBB"/>
    <w:rsid w:val="0037096C"/>
    <w:rsid w:val="003D0FBD"/>
    <w:rsid w:val="00401E15"/>
    <w:rsid w:val="00480808"/>
    <w:rsid w:val="004B5284"/>
    <w:rsid w:val="00565E2F"/>
    <w:rsid w:val="00583E61"/>
    <w:rsid w:val="005911BE"/>
    <w:rsid w:val="005E5E2B"/>
    <w:rsid w:val="0064167F"/>
    <w:rsid w:val="006515E8"/>
    <w:rsid w:val="006F1118"/>
    <w:rsid w:val="00736F0D"/>
    <w:rsid w:val="00741FDE"/>
    <w:rsid w:val="008347EF"/>
    <w:rsid w:val="009236BB"/>
    <w:rsid w:val="00946252"/>
    <w:rsid w:val="0098300D"/>
    <w:rsid w:val="009E37DE"/>
    <w:rsid w:val="009F0B81"/>
    <w:rsid w:val="00A36F67"/>
    <w:rsid w:val="00AB1341"/>
    <w:rsid w:val="00AD5EF3"/>
    <w:rsid w:val="00AE267E"/>
    <w:rsid w:val="00B8163C"/>
    <w:rsid w:val="00B9569D"/>
    <w:rsid w:val="00BF473C"/>
    <w:rsid w:val="00C62B67"/>
    <w:rsid w:val="00CA40F0"/>
    <w:rsid w:val="00CB2712"/>
    <w:rsid w:val="00CD5E29"/>
    <w:rsid w:val="00D10DD8"/>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E3342"/>
  <w15:chartTrackingRefBased/>
  <w15:docId w15:val="{20608F02-1B81-4CDA-B75D-1582D00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1118"/>
  </w:style>
  <w:style w:type="paragraph" w:styleId="berschrift1">
    <w:name w:val="heading 1"/>
    <w:basedOn w:val="Standard"/>
    <w:next w:val="Standard"/>
    <w:link w:val="berschrift1Zchn"/>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berschrift2">
    <w:name w:val="heading 2"/>
    <w:basedOn w:val="Standard"/>
    <w:next w:val="Standard"/>
    <w:link w:val="berschrift2Zchn"/>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berschrift3">
    <w:name w:val="heading 3"/>
    <w:basedOn w:val="Standard"/>
    <w:next w:val="Standard"/>
    <w:link w:val="berschrift3Zchn"/>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berschrift4">
    <w:name w:val="heading 4"/>
    <w:basedOn w:val="Standard"/>
    <w:next w:val="Standard"/>
    <w:link w:val="berschrift4Zchn"/>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berschrift5">
    <w:name w:val="heading 5"/>
    <w:basedOn w:val="Standard"/>
    <w:next w:val="Standard"/>
    <w:link w:val="berschrift5Zchn"/>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berschrift6">
    <w:name w:val="heading 6"/>
    <w:basedOn w:val="Standard"/>
    <w:next w:val="Standard"/>
    <w:link w:val="berschrift6Zchn"/>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berschrift7">
    <w:name w:val="heading 7"/>
    <w:basedOn w:val="Standard"/>
    <w:next w:val="Standard"/>
    <w:link w:val="berschrift7Zchn"/>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berschrift8">
    <w:name w:val="heading 8"/>
    <w:basedOn w:val="Standard"/>
    <w:next w:val="Standard"/>
    <w:link w:val="berschrift8Zchn"/>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18"/>
    <w:unhideWhenUsed/>
    <w:pPr>
      <w:spacing w:after="0" w:line="240" w:lineRule="auto"/>
    </w:pPr>
  </w:style>
  <w:style w:type="character" w:customStyle="1" w:styleId="FuzeileZchn">
    <w:name w:val="Fußzeile Zchn"/>
    <w:basedOn w:val="Absatz-Standardschriftart"/>
    <w:link w:val="Fuzeile"/>
    <w:uiPriority w:val="18"/>
    <w:rsid w:val="00C62B67"/>
  </w:style>
  <w:style w:type="character" w:styleId="Platzhaltertext">
    <w:name w:val="Placeholder Text"/>
    <w:basedOn w:val="Absatz-Standardschriftart"/>
    <w:uiPriority w:val="99"/>
    <w:semiHidden/>
    <w:rsid w:val="00CD5E29"/>
    <w:rPr>
      <w:color w:val="3A3A3A" w:themeColor="background2" w:themeShade="40"/>
    </w:rPr>
  </w:style>
  <w:style w:type="paragraph" w:styleId="Kopfzeile">
    <w:name w:val="header"/>
    <w:basedOn w:val="Standard"/>
    <w:link w:val="KopfzeileZchn"/>
    <w:uiPriority w:val="19"/>
    <w:unhideWhenUsed/>
    <w:rsid w:val="00EE4599"/>
    <w:pPr>
      <w:spacing w:after="0" w:line="240" w:lineRule="auto"/>
    </w:pPr>
  </w:style>
  <w:style w:type="character" w:customStyle="1" w:styleId="KopfzeileZchn">
    <w:name w:val="Kopfzeile Zchn"/>
    <w:basedOn w:val="Absatz-Standardschriftart"/>
    <w:link w:val="Kopfzeile"/>
    <w:uiPriority w:val="19"/>
    <w:rsid w:val="00EE4599"/>
  </w:style>
  <w:style w:type="paragraph" w:customStyle="1" w:styleId="Absenderadresse">
    <w:name w:val="Absenderadresse"/>
    <w:basedOn w:val="Standard"/>
    <w:uiPriority w:val="1"/>
    <w:qFormat/>
    <w:rsid w:val="00343FBB"/>
    <w:pPr>
      <w:spacing w:after="0" w:line="264" w:lineRule="auto"/>
    </w:pPr>
  </w:style>
  <w:style w:type="paragraph" w:styleId="Datum">
    <w:name w:val="Date"/>
    <w:basedOn w:val="Standard"/>
    <w:next w:val="Standard"/>
    <w:link w:val="DatumZchn"/>
    <w:uiPriority w:val="2"/>
    <w:unhideWhenUsed/>
    <w:rsid w:val="00D25C8E"/>
    <w:pPr>
      <w:spacing w:before="1000" w:after="400"/>
    </w:pPr>
  </w:style>
  <w:style w:type="character" w:customStyle="1" w:styleId="DatumZchn">
    <w:name w:val="Datum Zchn"/>
    <w:basedOn w:val="Absatz-Standardschriftart"/>
    <w:link w:val="Datum"/>
    <w:uiPriority w:val="2"/>
    <w:rsid w:val="00D25C8E"/>
  </w:style>
  <w:style w:type="paragraph" w:customStyle="1" w:styleId="Empfngeradresse">
    <w:name w:val="Empfängeradresse"/>
    <w:basedOn w:val="Standard"/>
    <w:uiPriority w:val="3"/>
    <w:qFormat/>
    <w:rsid w:val="003D0FBD"/>
    <w:pPr>
      <w:spacing w:after="480"/>
      <w:contextualSpacing/>
    </w:pPr>
  </w:style>
  <w:style w:type="paragraph" w:styleId="Gruformel">
    <w:name w:val="Closing"/>
    <w:basedOn w:val="Standard"/>
    <w:next w:val="Unterschrift"/>
    <w:link w:val="GruformelZchn"/>
    <w:uiPriority w:val="5"/>
    <w:unhideWhenUsed/>
    <w:qFormat/>
    <w:pPr>
      <w:spacing w:before="600" w:after="800"/>
    </w:pPr>
  </w:style>
  <w:style w:type="character" w:customStyle="1" w:styleId="GruformelZchn">
    <w:name w:val="Grußformel Zchn"/>
    <w:basedOn w:val="Absatz-Standardschriftart"/>
    <w:link w:val="Gruformel"/>
    <w:uiPriority w:val="5"/>
    <w:rsid w:val="00343FBB"/>
  </w:style>
  <w:style w:type="paragraph" w:styleId="Unterschrift">
    <w:name w:val="Signature"/>
    <w:basedOn w:val="Standard"/>
    <w:next w:val="Standard"/>
    <w:link w:val="UnterschriftZchn"/>
    <w:uiPriority w:val="6"/>
    <w:unhideWhenUsed/>
    <w:qFormat/>
    <w:pPr>
      <w:spacing w:after="600"/>
    </w:pPr>
  </w:style>
  <w:style w:type="character" w:customStyle="1" w:styleId="UnterschriftZchn">
    <w:name w:val="Unterschrift Zchn"/>
    <w:basedOn w:val="Absatz-Standardschriftart"/>
    <w:link w:val="Unterschrift"/>
    <w:uiPriority w:val="6"/>
    <w:rsid w:val="00343FBB"/>
  </w:style>
  <w:style w:type="paragraph" w:styleId="Sprechblasentext">
    <w:name w:val="Balloon Text"/>
    <w:basedOn w:val="Standard"/>
    <w:link w:val="SprechblasentextZchn"/>
    <w:uiPriority w:val="99"/>
    <w:semiHidden/>
    <w:unhideWhenUsed/>
    <w:rsid w:val="002C2563"/>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C2563"/>
    <w:rPr>
      <w:rFonts w:ascii="Segoe UI" w:hAnsi="Segoe UI" w:cs="Segoe UI"/>
      <w:szCs w:val="18"/>
    </w:rPr>
  </w:style>
  <w:style w:type="paragraph" w:styleId="Literaturverzeichnis">
    <w:name w:val="Bibliography"/>
    <w:basedOn w:val="Standard"/>
    <w:next w:val="Standard"/>
    <w:uiPriority w:val="37"/>
    <w:semiHidden/>
    <w:unhideWhenUsed/>
    <w:rsid w:val="002C2563"/>
  </w:style>
  <w:style w:type="paragraph" w:styleId="Blocktext">
    <w:name w:val="Block Text"/>
    <w:basedOn w:val="Standard"/>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Textkrper">
    <w:name w:val="Body Text"/>
    <w:basedOn w:val="Standard"/>
    <w:link w:val="TextkrperZchn"/>
    <w:uiPriority w:val="99"/>
    <w:semiHidden/>
    <w:unhideWhenUsed/>
    <w:rsid w:val="002C2563"/>
    <w:pPr>
      <w:spacing w:after="120"/>
    </w:pPr>
  </w:style>
  <w:style w:type="character" w:customStyle="1" w:styleId="TextkrperZchn">
    <w:name w:val="Textkörper Zchn"/>
    <w:basedOn w:val="Absatz-Standardschriftart"/>
    <w:link w:val="Textkrper"/>
    <w:uiPriority w:val="99"/>
    <w:semiHidden/>
    <w:rsid w:val="002C2563"/>
  </w:style>
  <w:style w:type="paragraph" w:styleId="Textkrper2">
    <w:name w:val="Body Text 2"/>
    <w:basedOn w:val="Standard"/>
    <w:link w:val="Textkrper2Zchn"/>
    <w:uiPriority w:val="99"/>
    <w:semiHidden/>
    <w:unhideWhenUsed/>
    <w:rsid w:val="002C2563"/>
    <w:pPr>
      <w:spacing w:after="120" w:line="480" w:lineRule="auto"/>
    </w:pPr>
  </w:style>
  <w:style w:type="character" w:customStyle="1" w:styleId="Textkrper2Zchn">
    <w:name w:val="Textkörper 2 Zchn"/>
    <w:basedOn w:val="Absatz-Standardschriftart"/>
    <w:link w:val="Textkrper2"/>
    <w:uiPriority w:val="99"/>
    <w:semiHidden/>
    <w:rsid w:val="002C2563"/>
  </w:style>
  <w:style w:type="paragraph" w:styleId="Textkrper3">
    <w:name w:val="Body Text 3"/>
    <w:basedOn w:val="Standard"/>
    <w:link w:val="Textkrper3Zchn"/>
    <w:uiPriority w:val="99"/>
    <w:semiHidden/>
    <w:unhideWhenUsed/>
    <w:rsid w:val="002C2563"/>
    <w:pPr>
      <w:spacing w:after="120"/>
    </w:pPr>
    <w:rPr>
      <w:szCs w:val="16"/>
    </w:rPr>
  </w:style>
  <w:style w:type="character" w:customStyle="1" w:styleId="Textkrper3Zchn">
    <w:name w:val="Textkörper 3 Zchn"/>
    <w:basedOn w:val="Absatz-Standardschriftart"/>
    <w:link w:val="Textkrper3"/>
    <w:uiPriority w:val="99"/>
    <w:semiHidden/>
    <w:rsid w:val="002C2563"/>
    <w:rPr>
      <w:szCs w:val="16"/>
    </w:rPr>
  </w:style>
  <w:style w:type="paragraph" w:styleId="Textkrper-Erstzeileneinzug">
    <w:name w:val="Body Text First Indent"/>
    <w:basedOn w:val="Textkrper"/>
    <w:link w:val="Textkrper-ErstzeileneinzugZchn"/>
    <w:uiPriority w:val="99"/>
    <w:semiHidden/>
    <w:unhideWhenUsed/>
    <w:rsid w:val="002C2563"/>
    <w:pPr>
      <w:spacing w:after="200"/>
      <w:ind w:firstLine="360"/>
    </w:pPr>
  </w:style>
  <w:style w:type="character" w:customStyle="1" w:styleId="Textkrper-ErstzeileneinzugZchn">
    <w:name w:val="Textkörper-Erstzeileneinzug Zchn"/>
    <w:basedOn w:val="TextkrperZchn"/>
    <w:link w:val="Textkrper-Erstzeileneinzug"/>
    <w:uiPriority w:val="99"/>
    <w:semiHidden/>
    <w:rsid w:val="002C2563"/>
  </w:style>
  <w:style w:type="paragraph" w:styleId="Textkrper-Zeileneinzug">
    <w:name w:val="Body Text Indent"/>
    <w:basedOn w:val="Standard"/>
    <w:link w:val="Textkrper-ZeileneinzugZchn"/>
    <w:uiPriority w:val="99"/>
    <w:semiHidden/>
    <w:unhideWhenUsed/>
    <w:rsid w:val="002C2563"/>
    <w:pPr>
      <w:spacing w:after="120"/>
      <w:ind w:left="360"/>
    </w:pPr>
  </w:style>
  <w:style w:type="character" w:customStyle="1" w:styleId="Textkrper-ZeileneinzugZchn">
    <w:name w:val="Textkörper-Zeileneinzug Zchn"/>
    <w:basedOn w:val="Absatz-Standardschriftart"/>
    <w:link w:val="Textkrper-Zeileneinzug"/>
    <w:uiPriority w:val="99"/>
    <w:semiHidden/>
    <w:rsid w:val="002C2563"/>
  </w:style>
  <w:style w:type="paragraph" w:styleId="Textkrper-Erstzeileneinzug2">
    <w:name w:val="Body Text First Indent 2"/>
    <w:basedOn w:val="Textkrper-Zeileneinzug"/>
    <w:link w:val="Textkrper-Erstzeileneinzug2Zchn"/>
    <w:uiPriority w:val="99"/>
    <w:semiHidden/>
    <w:unhideWhenUsed/>
    <w:rsid w:val="002C2563"/>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2C2563"/>
  </w:style>
  <w:style w:type="paragraph" w:styleId="Textkrper-Einzug2">
    <w:name w:val="Body Text Indent 2"/>
    <w:basedOn w:val="Standard"/>
    <w:link w:val="Textkrper-Einzug2Zchn"/>
    <w:uiPriority w:val="99"/>
    <w:semiHidden/>
    <w:unhideWhenUsed/>
    <w:rsid w:val="002C256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C2563"/>
  </w:style>
  <w:style w:type="paragraph" w:styleId="Textkrper-Einzug3">
    <w:name w:val="Body Text Indent 3"/>
    <w:basedOn w:val="Standard"/>
    <w:link w:val="Textkrper-Einzug3Zchn"/>
    <w:uiPriority w:val="99"/>
    <w:semiHidden/>
    <w:unhideWhenUsed/>
    <w:rsid w:val="002C256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C2563"/>
    <w:rPr>
      <w:szCs w:val="16"/>
    </w:rPr>
  </w:style>
  <w:style w:type="character" w:styleId="Buchtitel">
    <w:name w:val="Book Title"/>
    <w:basedOn w:val="Absatz-Standardschriftart"/>
    <w:uiPriority w:val="33"/>
    <w:semiHidden/>
    <w:unhideWhenUsed/>
    <w:qFormat/>
    <w:rsid w:val="002C2563"/>
    <w:rPr>
      <w:b/>
      <w:bCs/>
      <w:i/>
      <w:iCs/>
      <w:spacing w:val="5"/>
    </w:rPr>
  </w:style>
  <w:style w:type="paragraph" w:styleId="Beschriftung">
    <w:name w:val="caption"/>
    <w:basedOn w:val="Standard"/>
    <w:next w:val="Standard"/>
    <w:uiPriority w:val="35"/>
    <w:semiHidden/>
    <w:unhideWhenUsed/>
    <w:qFormat/>
    <w:rsid w:val="002C2563"/>
    <w:pPr>
      <w:spacing w:line="240" w:lineRule="auto"/>
    </w:pPr>
    <w:rPr>
      <w:i/>
      <w:iCs/>
      <w:color w:val="1F2123" w:themeColor="text2"/>
      <w:szCs w:val="18"/>
    </w:rPr>
  </w:style>
  <w:style w:type="table" w:styleId="FarbigesRaster">
    <w:name w:val="Colorful Grid"/>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FarbigesRaster-Akzent2">
    <w:name w:val="Colorful Grid Accent 2"/>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FarbigesRaster-Akzent3">
    <w:name w:val="Colorful Grid Accent 3"/>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FarbigesRaster-Akzent4">
    <w:name w:val="Colorful Grid Accent 4"/>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FarbigesRaster-Akzent5">
    <w:name w:val="Colorful Grid Accent 5"/>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FarbigesRaster-Akzent6">
    <w:name w:val="Colorful Grid Accent 6"/>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FarbigeListe">
    <w:name w:val="Colorful List"/>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FarbigeListe-Akzent2">
    <w:name w:val="Colorful List Accent 2"/>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FarbigeListe-Akzent3">
    <w:name w:val="Colorful List Accent 3"/>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FarbigeListe-Akzent4">
    <w:name w:val="Colorful List Accent 4"/>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FarbigeListe-Akzent5">
    <w:name w:val="Colorful List Accent 5"/>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FarbigeListe-Akzent6">
    <w:name w:val="Colorful List Accent 6"/>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FarbigeSchattierung">
    <w:name w:val="Colorful Shading"/>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FarbigeSchattierung-Akzent4">
    <w:name w:val="Colorful Shading Accent 4"/>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C2563"/>
    <w:rPr>
      <w:sz w:val="22"/>
      <w:szCs w:val="16"/>
    </w:rPr>
  </w:style>
  <w:style w:type="paragraph" w:styleId="Kommentartext">
    <w:name w:val="annotation text"/>
    <w:basedOn w:val="Standard"/>
    <w:link w:val="KommentartextZchn"/>
    <w:uiPriority w:val="99"/>
    <w:semiHidden/>
    <w:unhideWhenUsed/>
    <w:rsid w:val="002C2563"/>
    <w:pPr>
      <w:spacing w:line="240" w:lineRule="auto"/>
    </w:pPr>
    <w:rPr>
      <w:szCs w:val="20"/>
    </w:rPr>
  </w:style>
  <w:style w:type="character" w:customStyle="1" w:styleId="KommentartextZchn">
    <w:name w:val="Kommentartext Zchn"/>
    <w:basedOn w:val="Absatz-Standardschriftart"/>
    <w:link w:val="Kommentartext"/>
    <w:uiPriority w:val="99"/>
    <w:semiHidden/>
    <w:rsid w:val="002C2563"/>
    <w:rPr>
      <w:szCs w:val="20"/>
    </w:rPr>
  </w:style>
  <w:style w:type="paragraph" w:styleId="Kommentarthema">
    <w:name w:val="annotation subject"/>
    <w:basedOn w:val="Kommentartext"/>
    <w:next w:val="Kommentartext"/>
    <w:link w:val="KommentarthemaZchn"/>
    <w:uiPriority w:val="99"/>
    <w:semiHidden/>
    <w:unhideWhenUsed/>
    <w:rsid w:val="002C2563"/>
    <w:rPr>
      <w:b/>
      <w:bCs/>
    </w:rPr>
  </w:style>
  <w:style w:type="character" w:customStyle="1" w:styleId="KommentarthemaZchn">
    <w:name w:val="Kommentarthema Zchn"/>
    <w:basedOn w:val="KommentartextZchn"/>
    <w:link w:val="Kommentarthema"/>
    <w:uiPriority w:val="99"/>
    <w:semiHidden/>
    <w:rsid w:val="002C2563"/>
    <w:rPr>
      <w:b/>
      <w:bCs/>
      <w:szCs w:val="20"/>
    </w:rPr>
  </w:style>
  <w:style w:type="table" w:styleId="DunkleListe">
    <w:name w:val="Dark List"/>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unkleListe-Akzent2">
    <w:name w:val="Dark List Accent 2"/>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unkleListe-Akzent3">
    <w:name w:val="Dark List Accent 3"/>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unkleListe-Akzent4">
    <w:name w:val="Dark List Accent 4"/>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unkleListe-Akzent5">
    <w:name w:val="Dark List Accent 5"/>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unkleListe-Akzent6">
    <w:name w:val="Dark List Accent 6"/>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kumentstruktur">
    <w:name w:val="Document Map"/>
    <w:basedOn w:val="Standard"/>
    <w:link w:val="DokumentstrukturZchn"/>
    <w:uiPriority w:val="99"/>
    <w:semiHidden/>
    <w:unhideWhenUsed/>
    <w:rsid w:val="002C2563"/>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C2563"/>
    <w:rPr>
      <w:rFonts w:ascii="Segoe UI" w:hAnsi="Segoe UI" w:cs="Segoe UI"/>
      <w:szCs w:val="16"/>
    </w:rPr>
  </w:style>
  <w:style w:type="paragraph" w:styleId="E-Mail-Signatur">
    <w:name w:val="E-mail Signature"/>
    <w:basedOn w:val="Standard"/>
    <w:link w:val="E-Mail-SignaturZchn"/>
    <w:uiPriority w:val="99"/>
    <w:semiHidden/>
    <w:unhideWhenUsed/>
    <w:rsid w:val="002C2563"/>
    <w:pPr>
      <w:spacing w:after="0" w:line="240" w:lineRule="auto"/>
    </w:pPr>
  </w:style>
  <w:style w:type="character" w:customStyle="1" w:styleId="E-Mail-SignaturZchn">
    <w:name w:val="E-Mail-Signatur Zchn"/>
    <w:basedOn w:val="Absatz-Standardschriftart"/>
    <w:link w:val="E-Mail-Signatur"/>
    <w:uiPriority w:val="99"/>
    <w:semiHidden/>
    <w:rsid w:val="002C2563"/>
  </w:style>
  <w:style w:type="character" w:styleId="Hervorhebung">
    <w:name w:val="Emphasis"/>
    <w:basedOn w:val="Absatz-Standardschriftart"/>
    <w:uiPriority w:val="20"/>
    <w:semiHidden/>
    <w:unhideWhenUsed/>
    <w:qFormat/>
    <w:rsid w:val="002C2563"/>
    <w:rPr>
      <w:i/>
      <w:iCs/>
    </w:rPr>
  </w:style>
  <w:style w:type="character" w:styleId="Endnotenzeichen">
    <w:name w:val="endnote reference"/>
    <w:basedOn w:val="Absatz-Standardschriftart"/>
    <w:uiPriority w:val="99"/>
    <w:semiHidden/>
    <w:unhideWhenUsed/>
    <w:rsid w:val="002C2563"/>
    <w:rPr>
      <w:vertAlign w:val="superscript"/>
    </w:rPr>
  </w:style>
  <w:style w:type="paragraph" w:styleId="Endnotentext">
    <w:name w:val="endnote text"/>
    <w:basedOn w:val="Standard"/>
    <w:link w:val="EndnotentextZchn"/>
    <w:uiPriority w:val="99"/>
    <w:semiHidden/>
    <w:unhideWhenUsed/>
    <w:rsid w:val="002C2563"/>
    <w:pPr>
      <w:spacing w:after="0" w:line="240" w:lineRule="auto"/>
    </w:pPr>
    <w:rPr>
      <w:szCs w:val="20"/>
    </w:rPr>
  </w:style>
  <w:style w:type="character" w:customStyle="1" w:styleId="EndnotentextZchn">
    <w:name w:val="Endnotentext Zchn"/>
    <w:basedOn w:val="Absatz-Standardschriftart"/>
    <w:link w:val="Endnotentext"/>
    <w:uiPriority w:val="99"/>
    <w:semiHidden/>
    <w:rsid w:val="002C2563"/>
    <w:rPr>
      <w:szCs w:val="20"/>
    </w:rPr>
  </w:style>
  <w:style w:type="paragraph" w:styleId="Umschlagadresse">
    <w:name w:val="envelope address"/>
    <w:basedOn w:val="Standard"/>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C2563"/>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C2563"/>
    <w:rPr>
      <w:color w:val="885BA2" w:themeColor="followedHyperlink"/>
      <w:u w:val="single"/>
    </w:rPr>
  </w:style>
  <w:style w:type="character" w:styleId="Funotenzeichen">
    <w:name w:val="footnote reference"/>
    <w:basedOn w:val="Absatz-Standardschriftart"/>
    <w:uiPriority w:val="99"/>
    <w:semiHidden/>
    <w:unhideWhenUsed/>
    <w:rsid w:val="002C2563"/>
    <w:rPr>
      <w:vertAlign w:val="superscript"/>
    </w:rPr>
  </w:style>
  <w:style w:type="paragraph" w:styleId="Funotentext">
    <w:name w:val="footnote text"/>
    <w:basedOn w:val="Standard"/>
    <w:link w:val="FunotentextZchn"/>
    <w:uiPriority w:val="99"/>
    <w:semiHidden/>
    <w:unhideWhenUsed/>
    <w:rsid w:val="002C2563"/>
    <w:pPr>
      <w:spacing w:after="0" w:line="240" w:lineRule="auto"/>
    </w:pPr>
    <w:rPr>
      <w:szCs w:val="20"/>
    </w:rPr>
  </w:style>
  <w:style w:type="character" w:customStyle="1" w:styleId="FunotentextZchn">
    <w:name w:val="Fußnotentext Zchn"/>
    <w:basedOn w:val="Absatz-Standardschriftart"/>
    <w:link w:val="Funotentext"/>
    <w:uiPriority w:val="99"/>
    <w:semiHidden/>
    <w:rsid w:val="002C2563"/>
    <w:rPr>
      <w:szCs w:val="20"/>
    </w:rPr>
  </w:style>
  <w:style w:type="table" w:styleId="Gitternetztabelle1hell">
    <w:name w:val="Grid Table 1 Light"/>
    <w:basedOn w:val="NormaleTabelle"/>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2Akzent2">
    <w:name w:val="Grid Table 2 Accent 2"/>
    <w:basedOn w:val="NormaleTabelle"/>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2Akzent3">
    <w:name w:val="Grid Table 2 Accent 3"/>
    <w:basedOn w:val="NormaleTabelle"/>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2Akzent4">
    <w:name w:val="Grid Table 2 Accent 4"/>
    <w:basedOn w:val="NormaleTabelle"/>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2Akzent5">
    <w:name w:val="Grid Table 2 Accent 5"/>
    <w:basedOn w:val="NormaleTabelle"/>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2Akzent6">
    <w:name w:val="Grid Table 2 Accent 6"/>
    <w:basedOn w:val="NormaleTabelle"/>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3">
    <w:name w:val="Grid Table 3"/>
    <w:basedOn w:val="NormaleTabelle"/>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netztabelle3Akzent2">
    <w:name w:val="Grid Table 3 Accent 2"/>
    <w:basedOn w:val="NormaleTabelle"/>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netztabelle3Akzent3">
    <w:name w:val="Grid Table 3 Accent 3"/>
    <w:basedOn w:val="NormaleTabelle"/>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netztabelle3Akzent4">
    <w:name w:val="Grid Table 3 Accent 4"/>
    <w:basedOn w:val="NormaleTabelle"/>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netztabelle3Akzent5">
    <w:name w:val="Grid Table 3 Accent 5"/>
    <w:basedOn w:val="NormaleTabelle"/>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netztabelle3Akzent6">
    <w:name w:val="Grid Table 3 Accent 6"/>
    <w:basedOn w:val="NormaleTabelle"/>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itternetztabelle4">
    <w:name w:val="Grid Table 4"/>
    <w:basedOn w:val="NormaleTabelle"/>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4Akzent2">
    <w:name w:val="Grid Table 4 Accent 2"/>
    <w:basedOn w:val="NormaleTabelle"/>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4Akzent3">
    <w:name w:val="Grid Table 4 Accent 3"/>
    <w:basedOn w:val="NormaleTabelle"/>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4Akzent4">
    <w:name w:val="Grid Table 4 Accent 4"/>
    <w:basedOn w:val="NormaleTabelle"/>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4Akzent5">
    <w:name w:val="Grid Table 4 Accent 5"/>
    <w:basedOn w:val="NormaleTabelle"/>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4Akzent6">
    <w:name w:val="Grid Table 4 Accent 6"/>
    <w:basedOn w:val="NormaleTabelle"/>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5dunkel">
    <w:name w:val="Grid Table 5 Dark"/>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itternetztabelle5dunkelAkzent2">
    <w:name w:val="Grid Table 5 Dark Accent 2"/>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itternetztabelle5dunkelAkzent3">
    <w:name w:val="Grid Table 5 Dark Accent 3"/>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itternetztabelle5dunkelAkzent4">
    <w:name w:val="Grid Table 5 Dark Accent 4"/>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itternetztabelle5dunkelAkzent5">
    <w:name w:val="Grid Table 5 Dark Accent 5"/>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itternetztabelle5dunkelAkzent6">
    <w:name w:val="Grid Table 5 Dark Accent 6"/>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itternetztabelle6farbig">
    <w:name w:val="Grid Table 6 Colorful"/>
    <w:basedOn w:val="NormaleTabelle"/>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6farbigAkzent2">
    <w:name w:val="Grid Table 6 Colorful Accent 2"/>
    <w:basedOn w:val="NormaleTabelle"/>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6farbigAkzent3">
    <w:name w:val="Grid Table 6 Colorful Accent 3"/>
    <w:basedOn w:val="NormaleTabelle"/>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6farbigAkzent4">
    <w:name w:val="Grid Table 6 Colorful Accent 4"/>
    <w:basedOn w:val="NormaleTabelle"/>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6farbigAkzent5">
    <w:name w:val="Grid Table 6 Colorful Accent 5"/>
    <w:basedOn w:val="NormaleTabelle"/>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6farbigAkzent6">
    <w:name w:val="Grid Table 6 Colorful Accent 6"/>
    <w:basedOn w:val="NormaleTabelle"/>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7farbig">
    <w:name w:val="Grid Table 7 Colorful"/>
    <w:basedOn w:val="NormaleTabelle"/>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netztabelle7farbigAkzent2">
    <w:name w:val="Grid Table 7 Colorful Accent 2"/>
    <w:basedOn w:val="NormaleTabelle"/>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netztabelle7farbigAkzent3">
    <w:name w:val="Grid Table 7 Colorful Accent 3"/>
    <w:basedOn w:val="NormaleTabelle"/>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netztabelle7farbigAkzent4">
    <w:name w:val="Grid Table 7 Colorful Accent 4"/>
    <w:basedOn w:val="NormaleTabelle"/>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netztabelle7farbigAkzent5">
    <w:name w:val="Grid Table 7 Colorful Accent 5"/>
    <w:basedOn w:val="NormaleTabelle"/>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netztabelle7farbigAkzent6">
    <w:name w:val="Grid Table 7 Colorful Accent 6"/>
    <w:basedOn w:val="NormaleTabelle"/>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berschrift1Zchn">
    <w:name w:val="Überschrift 1 Zchn"/>
    <w:basedOn w:val="Absatz-Standardschriftart"/>
    <w:link w:val="berschrift1"/>
    <w:uiPriority w:val="7"/>
    <w:rsid w:val="00BF473C"/>
    <w:rPr>
      <w:rFonts w:asciiTheme="majorHAnsi" w:eastAsiaTheme="majorEastAsia" w:hAnsiTheme="majorHAnsi" w:cstheme="majorBidi"/>
      <w:color w:val="0B5748" w:themeColor="accent1" w:themeShade="80"/>
      <w:sz w:val="32"/>
      <w:szCs w:val="32"/>
    </w:rPr>
  </w:style>
  <w:style w:type="character" w:customStyle="1" w:styleId="berschrift2Zchn">
    <w:name w:val="Überschrift 2 Zchn"/>
    <w:basedOn w:val="Absatz-Standardschriftart"/>
    <w:link w:val="berschrift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berschrift3Zchn">
    <w:name w:val="Überschrift 3 Zchn"/>
    <w:basedOn w:val="Absatz-Standardschriftart"/>
    <w:link w:val="berschrift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berschrift4Zchn">
    <w:name w:val="Überschrift 4 Zchn"/>
    <w:basedOn w:val="Absatz-Standardschriftart"/>
    <w:link w:val="berschrift4"/>
    <w:uiPriority w:val="9"/>
    <w:semiHidden/>
    <w:rsid w:val="002C2563"/>
    <w:rPr>
      <w:rFonts w:asciiTheme="majorHAnsi" w:eastAsiaTheme="majorEastAsia" w:hAnsiTheme="majorHAnsi" w:cstheme="majorBidi"/>
      <w:i/>
      <w:iCs/>
      <w:color w:val="11826C" w:themeColor="accent1" w:themeShade="BF"/>
    </w:rPr>
  </w:style>
  <w:style w:type="character" w:customStyle="1" w:styleId="berschrift5Zchn">
    <w:name w:val="Überschrift 5 Zchn"/>
    <w:basedOn w:val="Absatz-Standardschriftart"/>
    <w:link w:val="berschrift5"/>
    <w:uiPriority w:val="9"/>
    <w:semiHidden/>
    <w:rsid w:val="002C2563"/>
    <w:rPr>
      <w:rFonts w:asciiTheme="majorHAnsi" w:eastAsiaTheme="majorEastAsia" w:hAnsiTheme="majorHAnsi" w:cstheme="majorBidi"/>
      <w:color w:val="11826C" w:themeColor="accent1" w:themeShade="BF"/>
    </w:rPr>
  </w:style>
  <w:style w:type="character" w:customStyle="1" w:styleId="berschrift6Zchn">
    <w:name w:val="Überschrift 6 Zchn"/>
    <w:basedOn w:val="Absatz-Standardschriftart"/>
    <w:link w:val="berschrift6"/>
    <w:uiPriority w:val="9"/>
    <w:semiHidden/>
    <w:rsid w:val="002C2563"/>
    <w:rPr>
      <w:rFonts w:asciiTheme="majorHAnsi" w:eastAsiaTheme="majorEastAsia" w:hAnsiTheme="majorHAnsi" w:cstheme="majorBidi"/>
      <w:color w:val="0B5648" w:themeColor="accent1" w:themeShade="7F"/>
    </w:rPr>
  </w:style>
  <w:style w:type="character" w:customStyle="1" w:styleId="berschrift7Zchn">
    <w:name w:val="Überschrift 7 Zchn"/>
    <w:basedOn w:val="Absatz-Standardschriftart"/>
    <w:link w:val="berschrift7"/>
    <w:uiPriority w:val="9"/>
    <w:semiHidden/>
    <w:rsid w:val="002C2563"/>
    <w:rPr>
      <w:rFonts w:asciiTheme="majorHAnsi" w:eastAsiaTheme="majorEastAsia" w:hAnsiTheme="majorHAnsi" w:cstheme="majorBidi"/>
      <w:i/>
      <w:iCs/>
      <w:color w:val="0B5648" w:themeColor="accent1" w:themeShade="7F"/>
    </w:rPr>
  </w:style>
  <w:style w:type="character" w:customStyle="1" w:styleId="berschrift8Zchn">
    <w:name w:val="Überschrift 8 Zchn"/>
    <w:basedOn w:val="Absatz-Standardschriftart"/>
    <w:link w:val="berschrift8"/>
    <w:uiPriority w:val="9"/>
    <w:semiHidden/>
    <w:rsid w:val="002C256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C256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2C2563"/>
  </w:style>
  <w:style w:type="paragraph" w:styleId="HTMLAdresse">
    <w:name w:val="HTML Address"/>
    <w:basedOn w:val="Standard"/>
    <w:link w:val="HTMLAdresseZchn"/>
    <w:uiPriority w:val="99"/>
    <w:semiHidden/>
    <w:unhideWhenUsed/>
    <w:rsid w:val="002C2563"/>
    <w:pPr>
      <w:spacing w:after="0" w:line="240" w:lineRule="auto"/>
    </w:pPr>
    <w:rPr>
      <w:i/>
      <w:iCs/>
    </w:rPr>
  </w:style>
  <w:style w:type="character" w:customStyle="1" w:styleId="HTMLAdresseZchn">
    <w:name w:val="HTML Adresse Zchn"/>
    <w:basedOn w:val="Absatz-Standardschriftart"/>
    <w:link w:val="HTMLAdresse"/>
    <w:uiPriority w:val="99"/>
    <w:semiHidden/>
    <w:rsid w:val="002C2563"/>
    <w:rPr>
      <w:i/>
      <w:iCs/>
    </w:rPr>
  </w:style>
  <w:style w:type="character" w:styleId="HTMLZitat">
    <w:name w:val="HTML Cite"/>
    <w:basedOn w:val="Absatz-Standardschriftart"/>
    <w:uiPriority w:val="99"/>
    <w:semiHidden/>
    <w:unhideWhenUsed/>
    <w:rsid w:val="002C2563"/>
    <w:rPr>
      <w:i/>
      <w:iCs/>
    </w:rPr>
  </w:style>
  <w:style w:type="character" w:styleId="HTMLCode">
    <w:name w:val="HTML Code"/>
    <w:basedOn w:val="Absatz-Standardschriftart"/>
    <w:uiPriority w:val="99"/>
    <w:semiHidden/>
    <w:unhideWhenUsed/>
    <w:rsid w:val="002C2563"/>
    <w:rPr>
      <w:rFonts w:ascii="Consolas" w:hAnsi="Consolas"/>
      <w:sz w:val="22"/>
      <w:szCs w:val="20"/>
    </w:rPr>
  </w:style>
  <w:style w:type="character" w:styleId="HTMLDefinition">
    <w:name w:val="HTML Definition"/>
    <w:basedOn w:val="Absatz-Standardschriftart"/>
    <w:uiPriority w:val="99"/>
    <w:semiHidden/>
    <w:unhideWhenUsed/>
    <w:rsid w:val="002C2563"/>
    <w:rPr>
      <w:i/>
      <w:iCs/>
    </w:rPr>
  </w:style>
  <w:style w:type="character" w:styleId="HTMLTastatur">
    <w:name w:val="HTML Keyboard"/>
    <w:basedOn w:val="Absatz-Standardschriftart"/>
    <w:uiPriority w:val="99"/>
    <w:semiHidden/>
    <w:unhideWhenUsed/>
    <w:rsid w:val="002C2563"/>
    <w:rPr>
      <w:rFonts w:ascii="Consolas" w:hAnsi="Consolas"/>
      <w:sz w:val="22"/>
      <w:szCs w:val="20"/>
    </w:rPr>
  </w:style>
  <w:style w:type="paragraph" w:styleId="HTMLVorformatiert">
    <w:name w:val="HTML Preformatted"/>
    <w:basedOn w:val="Standard"/>
    <w:link w:val="HTMLVorformatiertZchn"/>
    <w:uiPriority w:val="99"/>
    <w:semiHidden/>
    <w:unhideWhenUsed/>
    <w:rsid w:val="002C2563"/>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C2563"/>
    <w:rPr>
      <w:rFonts w:ascii="Consolas" w:hAnsi="Consolas"/>
      <w:szCs w:val="20"/>
    </w:rPr>
  </w:style>
  <w:style w:type="character" w:styleId="HTMLBeispiel">
    <w:name w:val="HTML Sample"/>
    <w:basedOn w:val="Absatz-Standardschriftart"/>
    <w:uiPriority w:val="99"/>
    <w:semiHidden/>
    <w:unhideWhenUsed/>
    <w:rsid w:val="002C2563"/>
    <w:rPr>
      <w:rFonts w:ascii="Consolas" w:hAnsi="Consolas"/>
      <w:sz w:val="24"/>
      <w:szCs w:val="24"/>
    </w:rPr>
  </w:style>
  <w:style w:type="character" w:styleId="HTMLSchreibmaschine">
    <w:name w:val="HTML Typewriter"/>
    <w:basedOn w:val="Absatz-Standardschriftart"/>
    <w:uiPriority w:val="99"/>
    <w:semiHidden/>
    <w:unhideWhenUsed/>
    <w:rsid w:val="002C2563"/>
    <w:rPr>
      <w:rFonts w:ascii="Consolas" w:hAnsi="Consolas"/>
      <w:sz w:val="22"/>
      <w:szCs w:val="20"/>
    </w:rPr>
  </w:style>
  <w:style w:type="character" w:styleId="HTMLVariable">
    <w:name w:val="HTML Variable"/>
    <w:basedOn w:val="Absatz-Standardschriftart"/>
    <w:uiPriority w:val="99"/>
    <w:semiHidden/>
    <w:unhideWhenUsed/>
    <w:rsid w:val="002C2563"/>
    <w:rPr>
      <w:i/>
      <w:iCs/>
    </w:rPr>
  </w:style>
  <w:style w:type="character" w:styleId="Hyperlink">
    <w:name w:val="Hyperlink"/>
    <w:basedOn w:val="Absatz-Standardschriftart"/>
    <w:uiPriority w:val="99"/>
    <w:semiHidden/>
    <w:unhideWhenUsed/>
    <w:rsid w:val="00CD5E29"/>
    <w:rPr>
      <w:color w:val="11698B" w:themeColor="accent4" w:themeShade="BF"/>
      <w:u w:val="single"/>
    </w:rPr>
  </w:style>
  <w:style w:type="paragraph" w:styleId="Index1">
    <w:name w:val="index 1"/>
    <w:basedOn w:val="Standard"/>
    <w:next w:val="Standard"/>
    <w:autoRedefine/>
    <w:uiPriority w:val="99"/>
    <w:semiHidden/>
    <w:unhideWhenUsed/>
    <w:rsid w:val="002C2563"/>
    <w:pPr>
      <w:spacing w:after="0" w:line="240" w:lineRule="auto"/>
      <w:ind w:left="220" w:hanging="220"/>
    </w:pPr>
  </w:style>
  <w:style w:type="paragraph" w:styleId="Index2">
    <w:name w:val="index 2"/>
    <w:basedOn w:val="Standard"/>
    <w:next w:val="Standard"/>
    <w:autoRedefine/>
    <w:uiPriority w:val="99"/>
    <w:semiHidden/>
    <w:unhideWhenUsed/>
    <w:rsid w:val="002C2563"/>
    <w:pPr>
      <w:spacing w:after="0" w:line="240" w:lineRule="auto"/>
      <w:ind w:left="440" w:hanging="220"/>
    </w:pPr>
  </w:style>
  <w:style w:type="paragraph" w:styleId="Index3">
    <w:name w:val="index 3"/>
    <w:basedOn w:val="Standard"/>
    <w:next w:val="Standard"/>
    <w:autoRedefine/>
    <w:uiPriority w:val="99"/>
    <w:semiHidden/>
    <w:unhideWhenUsed/>
    <w:rsid w:val="002C2563"/>
    <w:pPr>
      <w:spacing w:after="0" w:line="240" w:lineRule="auto"/>
      <w:ind w:left="660" w:hanging="220"/>
    </w:pPr>
  </w:style>
  <w:style w:type="paragraph" w:styleId="Index4">
    <w:name w:val="index 4"/>
    <w:basedOn w:val="Standard"/>
    <w:next w:val="Standard"/>
    <w:autoRedefine/>
    <w:uiPriority w:val="99"/>
    <w:semiHidden/>
    <w:unhideWhenUsed/>
    <w:rsid w:val="002C2563"/>
    <w:pPr>
      <w:spacing w:after="0" w:line="240" w:lineRule="auto"/>
      <w:ind w:left="880" w:hanging="220"/>
    </w:pPr>
  </w:style>
  <w:style w:type="paragraph" w:styleId="Index5">
    <w:name w:val="index 5"/>
    <w:basedOn w:val="Standard"/>
    <w:next w:val="Standard"/>
    <w:autoRedefine/>
    <w:uiPriority w:val="99"/>
    <w:semiHidden/>
    <w:unhideWhenUsed/>
    <w:rsid w:val="002C2563"/>
    <w:pPr>
      <w:spacing w:after="0" w:line="240" w:lineRule="auto"/>
      <w:ind w:left="1100" w:hanging="220"/>
    </w:pPr>
  </w:style>
  <w:style w:type="paragraph" w:styleId="Index6">
    <w:name w:val="index 6"/>
    <w:basedOn w:val="Standard"/>
    <w:next w:val="Standard"/>
    <w:autoRedefine/>
    <w:uiPriority w:val="99"/>
    <w:semiHidden/>
    <w:unhideWhenUsed/>
    <w:rsid w:val="002C2563"/>
    <w:pPr>
      <w:spacing w:after="0" w:line="240" w:lineRule="auto"/>
      <w:ind w:left="1320" w:hanging="220"/>
    </w:pPr>
  </w:style>
  <w:style w:type="paragraph" w:styleId="Index7">
    <w:name w:val="index 7"/>
    <w:basedOn w:val="Standard"/>
    <w:next w:val="Standard"/>
    <w:autoRedefine/>
    <w:uiPriority w:val="99"/>
    <w:semiHidden/>
    <w:unhideWhenUsed/>
    <w:rsid w:val="002C2563"/>
    <w:pPr>
      <w:spacing w:after="0" w:line="240" w:lineRule="auto"/>
      <w:ind w:left="1540" w:hanging="220"/>
    </w:pPr>
  </w:style>
  <w:style w:type="paragraph" w:styleId="Index8">
    <w:name w:val="index 8"/>
    <w:basedOn w:val="Standard"/>
    <w:next w:val="Standard"/>
    <w:autoRedefine/>
    <w:uiPriority w:val="99"/>
    <w:semiHidden/>
    <w:unhideWhenUsed/>
    <w:rsid w:val="002C2563"/>
    <w:pPr>
      <w:spacing w:after="0" w:line="240" w:lineRule="auto"/>
      <w:ind w:left="1760" w:hanging="220"/>
    </w:pPr>
  </w:style>
  <w:style w:type="paragraph" w:styleId="Index9">
    <w:name w:val="index 9"/>
    <w:basedOn w:val="Standard"/>
    <w:next w:val="Standard"/>
    <w:autoRedefine/>
    <w:uiPriority w:val="99"/>
    <w:semiHidden/>
    <w:unhideWhenUsed/>
    <w:rsid w:val="002C2563"/>
    <w:pPr>
      <w:spacing w:after="0" w:line="240" w:lineRule="auto"/>
      <w:ind w:left="1980" w:hanging="220"/>
    </w:pPr>
  </w:style>
  <w:style w:type="paragraph" w:styleId="Indexberschrift">
    <w:name w:val="index heading"/>
    <w:basedOn w:val="Standard"/>
    <w:next w:val="Index1"/>
    <w:uiPriority w:val="99"/>
    <w:semiHidden/>
    <w:unhideWhenUsed/>
    <w:rsid w:val="002C2563"/>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CD5E29"/>
    <w:rPr>
      <w:i/>
      <w:iCs/>
      <w:color w:val="11826C" w:themeColor="accent1" w:themeShade="BF"/>
    </w:rPr>
  </w:style>
  <w:style w:type="paragraph" w:styleId="IntensivesZitat">
    <w:name w:val="Intense Quote"/>
    <w:basedOn w:val="Standard"/>
    <w:next w:val="Standard"/>
    <w:link w:val="IntensivesZitatZchn"/>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ivesZitatZchn">
    <w:name w:val="Intensives Zitat Zchn"/>
    <w:basedOn w:val="Absatz-Standardschriftart"/>
    <w:link w:val="IntensivesZitat"/>
    <w:uiPriority w:val="30"/>
    <w:semiHidden/>
    <w:rsid w:val="00CD5E29"/>
    <w:rPr>
      <w:i/>
      <w:iCs/>
      <w:color w:val="11826C" w:themeColor="accent1" w:themeShade="BF"/>
    </w:rPr>
  </w:style>
  <w:style w:type="character" w:styleId="IntensiverVerweis">
    <w:name w:val="Intense Reference"/>
    <w:basedOn w:val="Absatz-Standardschriftart"/>
    <w:uiPriority w:val="32"/>
    <w:semiHidden/>
    <w:unhideWhenUsed/>
    <w:qFormat/>
    <w:rsid w:val="00CD5E29"/>
    <w:rPr>
      <w:b/>
      <w:bCs/>
      <w:caps w:val="0"/>
      <w:smallCaps/>
      <w:color w:val="11826C" w:themeColor="accent1" w:themeShade="BF"/>
      <w:spacing w:val="5"/>
    </w:rPr>
  </w:style>
  <w:style w:type="table" w:styleId="HellesRaster">
    <w:name w:val="Light Grid"/>
    <w:basedOn w:val="NormaleTabelle"/>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HellesRaster-Akzent2">
    <w:name w:val="Light Grid Accent 2"/>
    <w:basedOn w:val="NormaleTabelle"/>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HellesRaster-Akzent3">
    <w:name w:val="Light Grid Accent 3"/>
    <w:basedOn w:val="NormaleTabelle"/>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HellesRaster-Akzent4">
    <w:name w:val="Light Grid Accent 4"/>
    <w:basedOn w:val="NormaleTabelle"/>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HellesRaster-Akzent5">
    <w:name w:val="Light Grid Accent 5"/>
    <w:basedOn w:val="NormaleTabelle"/>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HellesRaster-Akzent6">
    <w:name w:val="Light Grid Accent 6"/>
    <w:basedOn w:val="NormaleTabelle"/>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HelleListe">
    <w:name w:val="Light List"/>
    <w:basedOn w:val="NormaleTabelle"/>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HelleListe-Akzent2">
    <w:name w:val="Light List Accent 2"/>
    <w:basedOn w:val="NormaleTabelle"/>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HelleListe-Akzent3">
    <w:name w:val="Light List Accent 3"/>
    <w:basedOn w:val="NormaleTabelle"/>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HelleListe-Akzent4">
    <w:name w:val="Light List Accent 4"/>
    <w:basedOn w:val="NormaleTabelle"/>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HelleListe-Akzent5">
    <w:name w:val="Light List Accent 5"/>
    <w:basedOn w:val="NormaleTabelle"/>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HelleListe-Akzent6">
    <w:name w:val="Light List Accent 6"/>
    <w:basedOn w:val="NormaleTabelle"/>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HelleSchattierung">
    <w:name w:val="Light Shading"/>
    <w:basedOn w:val="NormaleTabelle"/>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HelleSchattierung-Akzent2">
    <w:name w:val="Light Shading Accent 2"/>
    <w:basedOn w:val="NormaleTabelle"/>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HelleSchattierung-Akzent3">
    <w:name w:val="Light Shading Accent 3"/>
    <w:basedOn w:val="NormaleTabelle"/>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HelleSchattierung-Akzent4">
    <w:name w:val="Light Shading Accent 4"/>
    <w:basedOn w:val="NormaleTabelle"/>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HelleSchattierung-Akzent5">
    <w:name w:val="Light Shading Accent 5"/>
    <w:basedOn w:val="NormaleTabelle"/>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HelleSchattierung-Akzent6">
    <w:name w:val="Light Shading Accent 6"/>
    <w:basedOn w:val="NormaleTabelle"/>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Zeilennummer">
    <w:name w:val="line number"/>
    <w:basedOn w:val="Absatz-Standardschriftart"/>
    <w:uiPriority w:val="99"/>
    <w:semiHidden/>
    <w:unhideWhenUsed/>
    <w:rsid w:val="002C2563"/>
  </w:style>
  <w:style w:type="paragraph" w:styleId="Liste">
    <w:name w:val="List"/>
    <w:basedOn w:val="Standard"/>
    <w:uiPriority w:val="99"/>
    <w:semiHidden/>
    <w:unhideWhenUsed/>
    <w:rsid w:val="002C2563"/>
    <w:pPr>
      <w:ind w:left="360" w:hanging="360"/>
      <w:contextualSpacing/>
    </w:pPr>
  </w:style>
  <w:style w:type="paragraph" w:styleId="Liste2">
    <w:name w:val="List 2"/>
    <w:basedOn w:val="Standard"/>
    <w:uiPriority w:val="99"/>
    <w:semiHidden/>
    <w:unhideWhenUsed/>
    <w:rsid w:val="002C2563"/>
    <w:pPr>
      <w:ind w:left="720" w:hanging="360"/>
      <w:contextualSpacing/>
    </w:pPr>
  </w:style>
  <w:style w:type="paragraph" w:styleId="Liste3">
    <w:name w:val="List 3"/>
    <w:basedOn w:val="Standard"/>
    <w:uiPriority w:val="99"/>
    <w:semiHidden/>
    <w:unhideWhenUsed/>
    <w:rsid w:val="002C2563"/>
    <w:pPr>
      <w:ind w:left="1080" w:hanging="360"/>
      <w:contextualSpacing/>
    </w:pPr>
  </w:style>
  <w:style w:type="paragraph" w:styleId="Liste4">
    <w:name w:val="List 4"/>
    <w:basedOn w:val="Standard"/>
    <w:uiPriority w:val="99"/>
    <w:semiHidden/>
    <w:unhideWhenUsed/>
    <w:rsid w:val="002C2563"/>
    <w:pPr>
      <w:ind w:left="1440" w:hanging="360"/>
      <w:contextualSpacing/>
    </w:pPr>
  </w:style>
  <w:style w:type="paragraph" w:styleId="Liste5">
    <w:name w:val="List 5"/>
    <w:basedOn w:val="Standard"/>
    <w:uiPriority w:val="99"/>
    <w:semiHidden/>
    <w:unhideWhenUsed/>
    <w:rsid w:val="002C2563"/>
    <w:pPr>
      <w:ind w:left="1800" w:hanging="360"/>
      <w:contextualSpacing/>
    </w:pPr>
  </w:style>
  <w:style w:type="paragraph" w:styleId="Aufzhlungszeichen">
    <w:name w:val="List Bullet"/>
    <w:basedOn w:val="Standard"/>
    <w:uiPriority w:val="99"/>
    <w:semiHidden/>
    <w:unhideWhenUsed/>
    <w:rsid w:val="002C2563"/>
    <w:pPr>
      <w:numPr>
        <w:numId w:val="1"/>
      </w:numPr>
      <w:contextualSpacing/>
    </w:pPr>
  </w:style>
  <w:style w:type="paragraph" w:styleId="Aufzhlungszeichen2">
    <w:name w:val="List Bullet 2"/>
    <w:basedOn w:val="Standard"/>
    <w:uiPriority w:val="99"/>
    <w:semiHidden/>
    <w:unhideWhenUsed/>
    <w:rsid w:val="002C2563"/>
    <w:pPr>
      <w:numPr>
        <w:numId w:val="2"/>
      </w:numPr>
      <w:contextualSpacing/>
    </w:pPr>
  </w:style>
  <w:style w:type="paragraph" w:styleId="Aufzhlungszeichen3">
    <w:name w:val="List Bullet 3"/>
    <w:basedOn w:val="Standard"/>
    <w:uiPriority w:val="99"/>
    <w:semiHidden/>
    <w:unhideWhenUsed/>
    <w:rsid w:val="002C2563"/>
    <w:pPr>
      <w:numPr>
        <w:numId w:val="3"/>
      </w:numPr>
      <w:contextualSpacing/>
    </w:pPr>
  </w:style>
  <w:style w:type="paragraph" w:styleId="Aufzhlungszeichen4">
    <w:name w:val="List Bullet 4"/>
    <w:basedOn w:val="Standard"/>
    <w:uiPriority w:val="99"/>
    <w:semiHidden/>
    <w:unhideWhenUsed/>
    <w:rsid w:val="002C2563"/>
    <w:pPr>
      <w:numPr>
        <w:numId w:val="4"/>
      </w:numPr>
      <w:contextualSpacing/>
    </w:pPr>
  </w:style>
  <w:style w:type="paragraph" w:styleId="Aufzhlungszeichen5">
    <w:name w:val="List Bullet 5"/>
    <w:basedOn w:val="Standard"/>
    <w:uiPriority w:val="99"/>
    <w:semiHidden/>
    <w:unhideWhenUsed/>
    <w:rsid w:val="002C2563"/>
    <w:pPr>
      <w:numPr>
        <w:numId w:val="5"/>
      </w:numPr>
      <w:contextualSpacing/>
    </w:pPr>
  </w:style>
  <w:style w:type="paragraph" w:styleId="Listenfortsetzung">
    <w:name w:val="List Continue"/>
    <w:basedOn w:val="Standard"/>
    <w:uiPriority w:val="99"/>
    <w:semiHidden/>
    <w:unhideWhenUsed/>
    <w:rsid w:val="002C2563"/>
    <w:pPr>
      <w:spacing w:after="120"/>
      <w:ind w:left="360"/>
      <w:contextualSpacing/>
    </w:pPr>
  </w:style>
  <w:style w:type="paragraph" w:styleId="Listenfortsetzung2">
    <w:name w:val="List Continue 2"/>
    <w:basedOn w:val="Standard"/>
    <w:uiPriority w:val="99"/>
    <w:semiHidden/>
    <w:unhideWhenUsed/>
    <w:rsid w:val="002C2563"/>
    <w:pPr>
      <w:spacing w:after="120"/>
      <w:ind w:left="720"/>
      <w:contextualSpacing/>
    </w:pPr>
  </w:style>
  <w:style w:type="paragraph" w:styleId="Listenfortsetzung3">
    <w:name w:val="List Continue 3"/>
    <w:basedOn w:val="Standard"/>
    <w:uiPriority w:val="99"/>
    <w:semiHidden/>
    <w:unhideWhenUsed/>
    <w:rsid w:val="002C2563"/>
    <w:pPr>
      <w:spacing w:after="120"/>
      <w:ind w:left="1080"/>
      <w:contextualSpacing/>
    </w:pPr>
  </w:style>
  <w:style w:type="paragraph" w:styleId="Listenfortsetzung4">
    <w:name w:val="List Continue 4"/>
    <w:basedOn w:val="Standard"/>
    <w:uiPriority w:val="99"/>
    <w:semiHidden/>
    <w:unhideWhenUsed/>
    <w:rsid w:val="002C2563"/>
    <w:pPr>
      <w:spacing w:after="120"/>
      <w:ind w:left="1440"/>
      <w:contextualSpacing/>
    </w:pPr>
  </w:style>
  <w:style w:type="paragraph" w:styleId="Listenfortsetzung5">
    <w:name w:val="List Continue 5"/>
    <w:basedOn w:val="Standard"/>
    <w:uiPriority w:val="99"/>
    <w:semiHidden/>
    <w:unhideWhenUsed/>
    <w:rsid w:val="002C2563"/>
    <w:pPr>
      <w:spacing w:after="120"/>
      <w:ind w:left="1800"/>
      <w:contextualSpacing/>
    </w:pPr>
  </w:style>
  <w:style w:type="paragraph" w:styleId="Listennummer">
    <w:name w:val="List Number"/>
    <w:basedOn w:val="Standard"/>
    <w:uiPriority w:val="99"/>
    <w:semiHidden/>
    <w:unhideWhenUsed/>
    <w:rsid w:val="002C2563"/>
    <w:pPr>
      <w:numPr>
        <w:numId w:val="6"/>
      </w:numPr>
      <w:contextualSpacing/>
    </w:pPr>
  </w:style>
  <w:style w:type="paragraph" w:styleId="Listennummer2">
    <w:name w:val="List Number 2"/>
    <w:basedOn w:val="Standard"/>
    <w:uiPriority w:val="99"/>
    <w:semiHidden/>
    <w:unhideWhenUsed/>
    <w:rsid w:val="002C2563"/>
    <w:pPr>
      <w:numPr>
        <w:numId w:val="7"/>
      </w:numPr>
      <w:contextualSpacing/>
    </w:pPr>
  </w:style>
  <w:style w:type="paragraph" w:styleId="Listennummer3">
    <w:name w:val="List Number 3"/>
    <w:basedOn w:val="Standard"/>
    <w:uiPriority w:val="99"/>
    <w:semiHidden/>
    <w:unhideWhenUsed/>
    <w:rsid w:val="002C2563"/>
    <w:pPr>
      <w:numPr>
        <w:numId w:val="8"/>
      </w:numPr>
      <w:contextualSpacing/>
    </w:pPr>
  </w:style>
  <w:style w:type="paragraph" w:styleId="Listennummer4">
    <w:name w:val="List Number 4"/>
    <w:basedOn w:val="Standard"/>
    <w:uiPriority w:val="99"/>
    <w:semiHidden/>
    <w:unhideWhenUsed/>
    <w:rsid w:val="002C2563"/>
    <w:pPr>
      <w:numPr>
        <w:numId w:val="9"/>
      </w:numPr>
      <w:contextualSpacing/>
    </w:pPr>
  </w:style>
  <w:style w:type="paragraph" w:styleId="Listennummer5">
    <w:name w:val="List Number 5"/>
    <w:basedOn w:val="Standard"/>
    <w:uiPriority w:val="99"/>
    <w:semiHidden/>
    <w:unhideWhenUsed/>
    <w:rsid w:val="002C2563"/>
    <w:pPr>
      <w:numPr>
        <w:numId w:val="10"/>
      </w:numPr>
      <w:contextualSpacing/>
    </w:pPr>
  </w:style>
  <w:style w:type="paragraph" w:styleId="Listenabsatz">
    <w:name w:val="List Paragraph"/>
    <w:basedOn w:val="Standard"/>
    <w:uiPriority w:val="34"/>
    <w:semiHidden/>
    <w:unhideWhenUsed/>
    <w:qFormat/>
    <w:rsid w:val="002C2563"/>
    <w:pPr>
      <w:ind w:left="720"/>
      <w:contextualSpacing/>
    </w:pPr>
  </w:style>
  <w:style w:type="table" w:styleId="Listentabelle1hell">
    <w:name w:val="List Table 1 Light"/>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1hellAkzent2">
    <w:name w:val="List Table 1 Light Accent 2"/>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1hellAkzent3">
    <w:name w:val="List Table 1 Light Accent 3"/>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1hellAkzent4">
    <w:name w:val="List Table 1 Light Accent 4"/>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1hellAkzent5">
    <w:name w:val="List Table 1 Light Accent 5"/>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1hellAkzent6">
    <w:name w:val="List Table 1 Light Accent 6"/>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2">
    <w:name w:val="List Table 2"/>
    <w:basedOn w:val="NormaleTabelle"/>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2Akzent2">
    <w:name w:val="List Table 2 Accent 2"/>
    <w:basedOn w:val="NormaleTabelle"/>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2Akzent3">
    <w:name w:val="List Table 2 Accent 3"/>
    <w:basedOn w:val="NormaleTabelle"/>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2Akzent4">
    <w:name w:val="List Table 2 Accent 4"/>
    <w:basedOn w:val="NormaleTabelle"/>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2Akzent5">
    <w:name w:val="List Table 2 Accent 5"/>
    <w:basedOn w:val="NormaleTabelle"/>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2Akzent6">
    <w:name w:val="List Table 2 Accent 6"/>
    <w:basedOn w:val="NormaleTabelle"/>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3">
    <w:name w:val="List Table 3"/>
    <w:basedOn w:val="NormaleTabelle"/>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entabelle3Akzent2">
    <w:name w:val="List Table 3 Accent 2"/>
    <w:basedOn w:val="NormaleTabelle"/>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entabelle3Akzent3">
    <w:name w:val="List Table 3 Accent 3"/>
    <w:basedOn w:val="NormaleTabelle"/>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entabelle3Akzent4">
    <w:name w:val="List Table 3 Accent 4"/>
    <w:basedOn w:val="NormaleTabelle"/>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entabelle3Akzent5">
    <w:name w:val="List Table 3 Accent 5"/>
    <w:basedOn w:val="NormaleTabelle"/>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entabelle3Akzent6">
    <w:name w:val="List Table 3 Accent 6"/>
    <w:basedOn w:val="NormaleTabelle"/>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entabelle4">
    <w:name w:val="List Table 4"/>
    <w:basedOn w:val="NormaleTabelle"/>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4Akzent2">
    <w:name w:val="List Table 4 Accent 2"/>
    <w:basedOn w:val="NormaleTabelle"/>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4Akzent3">
    <w:name w:val="List Table 4 Accent 3"/>
    <w:basedOn w:val="NormaleTabelle"/>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4Akzent4">
    <w:name w:val="List Table 4 Accent 4"/>
    <w:basedOn w:val="NormaleTabelle"/>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4Akzent5">
    <w:name w:val="List Table 4 Accent 5"/>
    <w:basedOn w:val="NormaleTabelle"/>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4Akzent6">
    <w:name w:val="List Table 4 Accent 6"/>
    <w:basedOn w:val="NormaleTabelle"/>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5dunkel">
    <w:name w:val="List Table 5 Dark"/>
    <w:basedOn w:val="NormaleTabelle"/>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6farbigAkzent2">
    <w:name w:val="List Table 6 Colorful Accent 2"/>
    <w:basedOn w:val="NormaleTabelle"/>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6farbigAkzent3">
    <w:name w:val="List Table 6 Colorful Accent 3"/>
    <w:basedOn w:val="NormaleTabelle"/>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6farbigAkzent4">
    <w:name w:val="List Table 6 Colorful Accent 4"/>
    <w:basedOn w:val="NormaleTabelle"/>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6farbigAkzent5">
    <w:name w:val="List Table 6 Colorful Accent 5"/>
    <w:basedOn w:val="NormaleTabelle"/>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6farbigAkzent6">
    <w:name w:val="List Table 6 Colorful Accent 6"/>
    <w:basedOn w:val="NormaleTabelle"/>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7farbig">
    <w:name w:val="List Table 7 Colorful"/>
    <w:basedOn w:val="NormaleTabelle"/>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C2563"/>
    <w:rPr>
      <w:rFonts w:ascii="Consolas" w:hAnsi="Consolas"/>
      <w:szCs w:val="20"/>
    </w:rPr>
  </w:style>
  <w:style w:type="table" w:styleId="MittleresRaster1">
    <w:name w:val="Medium Grid 1"/>
    <w:basedOn w:val="NormaleTabelle"/>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ittleresRaster1-Akzent2">
    <w:name w:val="Medium Grid 1 Accent 2"/>
    <w:basedOn w:val="NormaleTabelle"/>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ittleresRaster1-Akzent3">
    <w:name w:val="Medium Grid 1 Accent 3"/>
    <w:basedOn w:val="NormaleTabelle"/>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ittleresRaster1-Akzent4">
    <w:name w:val="Medium Grid 1 Accent 4"/>
    <w:basedOn w:val="NormaleTabelle"/>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ittleresRaster1-Akzent5">
    <w:name w:val="Medium Grid 1 Accent 5"/>
    <w:basedOn w:val="NormaleTabelle"/>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ittleresRaster1-Akzent6">
    <w:name w:val="Medium Grid 1 Accent 6"/>
    <w:basedOn w:val="NormaleTabelle"/>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ittleresRaster2">
    <w:name w:val="Medium Grid 2"/>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ittleresRaster3-Akzent2">
    <w:name w:val="Medium Grid 3 Accent 2"/>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ittleresRaster3-Akzent3">
    <w:name w:val="Medium Grid 3 Accent 3"/>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ittleresRaster3-Akzent4">
    <w:name w:val="Medium Grid 3 Accent 4"/>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ittleresRaster3-Akzent5">
    <w:name w:val="Medium Grid 3 Accent 5"/>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ittleresRaster3-Akzent6">
    <w:name w:val="Medium Grid 3 Accent 6"/>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ittlereListe1">
    <w:name w:val="Medium List 1"/>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ittlereListe1-Akzent2">
    <w:name w:val="Medium List 1 Accent 2"/>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ittlereListe1-Akzent3">
    <w:name w:val="Medium List 1 Accent 3"/>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ittlereListe1-Akzent4">
    <w:name w:val="Medium List 1 Accent 4"/>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ittlereListe1-Akzent5">
    <w:name w:val="Medium List 1 Accent 5"/>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ittlereListe1-Akzent6">
    <w:name w:val="Medium List 1 Accent 6"/>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ittlereListe2">
    <w:name w:val="Medium List 2"/>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NachrichtenkopfZchn">
    <w:name w:val="Nachrichtenkopf Zchn"/>
    <w:basedOn w:val="Absatz-Standardschriftart"/>
    <w:link w:val="Nachrichtenkopf"/>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StandardWeb">
    <w:name w:val="Normal (Web)"/>
    <w:basedOn w:val="Standard"/>
    <w:uiPriority w:val="99"/>
    <w:semiHidden/>
    <w:unhideWhenUsed/>
    <w:rsid w:val="002C2563"/>
    <w:rPr>
      <w:rFonts w:ascii="Times New Roman" w:hAnsi="Times New Roman" w:cs="Times New Roman"/>
      <w:sz w:val="24"/>
      <w:szCs w:val="24"/>
    </w:rPr>
  </w:style>
  <w:style w:type="paragraph" w:styleId="Standardeinzug">
    <w:name w:val="Normal Indent"/>
    <w:basedOn w:val="Standard"/>
    <w:uiPriority w:val="99"/>
    <w:semiHidden/>
    <w:unhideWhenUsed/>
    <w:rsid w:val="002C2563"/>
    <w:pPr>
      <w:ind w:left="720"/>
    </w:pPr>
  </w:style>
  <w:style w:type="paragraph" w:styleId="Fu-Endnotenberschrift">
    <w:name w:val="Note Heading"/>
    <w:basedOn w:val="Standard"/>
    <w:next w:val="Standard"/>
    <w:link w:val="Fu-EndnotenberschriftZchn"/>
    <w:uiPriority w:val="99"/>
    <w:semiHidden/>
    <w:unhideWhenUsed/>
    <w:rsid w:val="002C256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C2563"/>
  </w:style>
  <w:style w:type="character" w:styleId="Seitenzahl">
    <w:name w:val="page number"/>
    <w:basedOn w:val="Absatz-Standardschriftart"/>
    <w:uiPriority w:val="99"/>
    <w:semiHidden/>
    <w:unhideWhenUsed/>
    <w:rsid w:val="002C2563"/>
  </w:style>
  <w:style w:type="table" w:styleId="EinfacheTabelle1">
    <w:name w:val="Plain Table 1"/>
    <w:basedOn w:val="NormaleTabelle"/>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C2563"/>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C2563"/>
    <w:rPr>
      <w:rFonts w:ascii="Consolas" w:hAnsi="Consolas"/>
      <w:szCs w:val="21"/>
    </w:rPr>
  </w:style>
  <w:style w:type="paragraph" w:styleId="Zitat">
    <w:name w:val="Quote"/>
    <w:basedOn w:val="Standard"/>
    <w:next w:val="Standard"/>
    <w:link w:val="ZitatZchn"/>
    <w:uiPriority w:val="29"/>
    <w:semiHidden/>
    <w:unhideWhenUsed/>
    <w:qFormat/>
    <w:rsid w:val="002C256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C2563"/>
    <w:rPr>
      <w:i/>
      <w:iCs/>
      <w:color w:val="404040" w:themeColor="text1" w:themeTint="BF"/>
    </w:rPr>
  </w:style>
  <w:style w:type="character" w:styleId="Fett">
    <w:name w:val="Strong"/>
    <w:basedOn w:val="Absatz-Standardschriftart"/>
    <w:uiPriority w:val="22"/>
    <w:semiHidden/>
    <w:unhideWhenUsed/>
    <w:qFormat/>
    <w:rsid w:val="002C2563"/>
    <w:rPr>
      <w:b/>
      <w:bCs/>
    </w:rPr>
  </w:style>
  <w:style w:type="paragraph" w:styleId="Untertitel">
    <w:name w:val="Subtitle"/>
    <w:basedOn w:val="Standard"/>
    <w:next w:val="Standard"/>
    <w:link w:val="UntertitelZchn"/>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2C2563"/>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qFormat/>
    <w:rsid w:val="002C2563"/>
    <w:rPr>
      <w:i/>
      <w:iCs/>
      <w:color w:val="404040" w:themeColor="text1" w:themeTint="BF"/>
    </w:rPr>
  </w:style>
  <w:style w:type="character" w:styleId="SchwacherVerweis">
    <w:name w:val="Subtle Reference"/>
    <w:basedOn w:val="Absatz-Standardschriftart"/>
    <w:uiPriority w:val="31"/>
    <w:semiHidden/>
    <w:unhideWhenUsed/>
    <w:qFormat/>
    <w:rsid w:val="002C2563"/>
    <w:rPr>
      <w:smallCaps/>
      <w:color w:val="5A5A5A" w:themeColor="text1" w:themeTint="A5"/>
    </w:rPr>
  </w:style>
  <w:style w:type="table" w:styleId="Tabelle3D-Effekt1">
    <w:name w:val="Table 3D effects 1"/>
    <w:basedOn w:val="NormaleTabelle"/>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C2563"/>
    <w:pPr>
      <w:spacing w:after="0"/>
      <w:ind w:left="220" w:hanging="220"/>
    </w:pPr>
  </w:style>
  <w:style w:type="paragraph" w:styleId="Abbildungsverzeichnis">
    <w:name w:val="table of figures"/>
    <w:basedOn w:val="Standard"/>
    <w:next w:val="Standard"/>
    <w:uiPriority w:val="99"/>
    <w:semiHidden/>
    <w:unhideWhenUsed/>
    <w:rsid w:val="002C2563"/>
    <w:pPr>
      <w:spacing w:after="0"/>
    </w:pPr>
  </w:style>
  <w:style w:type="table" w:styleId="TabelleProfessionell">
    <w:name w:val="Table Professional"/>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elZchn">
    <w:name w:val="Titel Zchn"/>
    <w:basedOn w:val="Absatz-Standardschriftart"/>
    <w:link w:val="Titel"/>
    <w:rsid w:val="00343FBB"/>
    <w:rPr>
      <w:rFonts w:asciiTheme="majorHAnsi" w:eastAsiaTheme="majorEastAsia" w:hAnsiTheme="majorHAnsi" w:cstheme="majorBidi"/>
      <w:color w:val="0B5748" w:themeColor="accent1" w:themeShade="80"/>
      <w:sz w:val="28"/>
      <w:szCs w:val="56"/>
    </w:rPr>
  </w:style>
  <w:style w:type="paragraph" w:styleId="RGV-berschrift">
    <w:name w:val="toa heading"/>
    <w:basedOn w:val="Standard"/>
    <w:next w:val="Standard"/>
    <w:uiPriority w:val="99"/>
    <w:semiHidden/>
    <w:unhideWhenUsed/>
    <w:rsid w:val="002C256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C2563"/>
    <w:pPr>
      <w:spacing w:after="100"/>
    </w:pPr>
  </w:style>
  <w:style w:type="paragraph" w:styleId="Verzeichnis2">
    <w:name w:val="toc 2"/>
    <w:basedOn w:val="Standard"/>
    <w:next w:val="Standard"/>
    <w:autoRedefine/>
    <w:uiPriority w:val="39"/>
    <w:semiHidden/>
    <w:unhideWhenUsed/>
    <w:rsid w:val="002C2563"/>
    <w:pPr>
      <w:spacing w:after="100"/>
      <w:ind w:left="220"/>
    </w:pPr>
  </w:style>
  <w:style w:type="paragraph" w:styleId="Verzeichnis3">
    <w:name w:val="toc 3"/>
    <w:basedOn w:val="Standard"/>
    <w:next w:val="Standard"/>
    <w:autoRedefine/>
    <w:uiPriority w:val="39"/>
    <w:semiHidden/>
    <w:unhideWhenUsed/>
    <w:rsid w:val="002C2563"/>
    <w:pPr>
      <w:spacing w:after="100"/>
      <w:ind w:left="440"/>
    </w:pPr>
  </w:style>
  <w:style w:type="paragraph" w:styleId="Verzeichnis4">
    <w:name w:val="toc 4"/>
    <w:basedOn w:val="Standard"/>
    <w:next w:val="Standard"/>
    <w:autoRedefine/>
    <w:uiPriority w:val="39"/>
    <w:semiHidden/>
    <w:unhideWhenUsed/>
    <w:rsid w:val="002C2563"/>
    <w:pPr>
      <w:spacing w:after="100"/>
      <w:ind w:left="660"/>
    </w:pPr>
  </w:style>
  <w:style w:type="paragraph" w:styleId="Verzeichnis5">
    <w:name w:val="toc 5"/>
    <w:basedOn w:val="Standard"/>
    <w:next w:val="Standard"/>
    <w:autoRedefine/>
    <w:uiPriority w:val="39"/>
    <w:semiHidden/>
    <w:unhideWhenUsed/>
    <w:rsid w:val="002C2563"/>
    <w:pPr>
      <w:spacing w:after="100"/>
      <w:ind w:left="880"/>
    </w:pPr>
  </w:style>
  <w:style w:type="paragraph" w:styleId="Verzeichnis6">
    <w:name w:val="toc 6"/>
    <w:basedOn w:val="Standard"/>
    <w:next w:val="Standard"/>
    <w:autoRedefine/>
    <w:uiPriority w:val="39"/>
    <w:semiHidden/>
    <w:unhideWhenUsed/>
    <w:rsid w:val="002C2563"/>
    <w:pPr>
      <w:spacing w:after="100"/>
      <w:ind w:left="1100"/>
    </w:pPr>
  </w:style>
  <w:style w:type="paragraph" w:styleId="Verzeichnis7">
    <w:name w:val="toc 7"/>
    <w:basedOn w:val="Standard"/>
    <w:next w:val="Standard"/>
    <w:autoRedefine/>
    <w:uiPriority w:val="39"/>
    <w:semiHidden/>
    <w:unhideWhenUsed/>
    <w:rsid w:val="002C2563"/>
    <w:pPr>
      <w:spacing w:after="100"/>
      <w:ind w:left="1320"/>
    </w:pPr>
  </w:style>
  <w:style w:type="paragraph" w:styleId="Verzeichnis8">
    <w:name w:val="toc 8"/>
    <w:basedOn w:val="Standard"/>
    <w:next w:val="Standard"/>
    <w:autoRedefine/>
    <w:uiPriority w:val="39"/>
    <w:semiHidden/>
    <w:unhideWhenUsed/>
    <w:rsid w:val="002C2563"/>
    <w:pPr>
      <w:spacing w:after="100"/>
      <w:ind w:left="1540"/>
    </w:pPr>
  </w:style>
  <w:style w:type="paragraph" w:styleId="Verzeichnis9">
    <w:name w:val="toc 9"/>
    <w:basedOn w:val="Standard"/>
    <w:next w:val="Standard"/>
    <w:autoRedefine/>
    <w:uiPriority w:val="39"/>
    <w:semiHidden/>
    <w:unhideWhenUsed/>
    <w:rsid w:val="002C2563"/>
    <w:pPr>
      <w:spacing w:after="100"/>
      <w:ind w:left="1760"/>
    </w:pPr>
  </w:style>
  <w:style w:type="paragraph" w:styleId="Inhaltsverzeichnisberschrift">
    <w:name w:val="TOC Heading"/>
    <w:basedOn w:val="berschrift1"/>
    <w:next w:val="Standard"/>
    <w:uiPriority w:val="39"/>
    <w:semiHidden/>
    <w:unhideWhenUsed/>
    <w:qFormat/>
    <w:rsid w:val="002C2563"/>
    <w:pPr>
      <w:outlineLvl w:val="9"/>
    </w:pPr>
  </w:style>
  <w:style w:type="paragraph" w:styleId="Anrede">
    <w:name w:val="Salutation"/>
    <w:basedOn w:val="Standard"/>
    <w:next w:val="Standard"/>
    <w:link w:val="AnredeZchn"/>
    <w:uiPriority w:val="4"/>
    <w:qFormat/>
    <w:rsid w:val="00156EF1"/>
  </w:style>
  <w:style w:type="character" w:customStyle="1" w:styleId="AnredeZchn">
    <w:name w:val="Anrede Zchn"/>
    <w:basedOn w:val="Absatz-Standardschriftart"/>
    <w:link w:val="Anrede"/>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AppData\Roaming\Microsoft\Templates\Gesch&#228;ftsbrief%20(Design%20Verkauf%20mit%20Streif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B3488331B47A09AAA826231E8E3B8"/>
        <w:category>
          <w:name w:val="Allgemein"/>
          <w:gallery w:val="placeholder"/>
        </w:category>
        <w:types>
          <w:type w:val="bbPlcHdr"/>
        </w:types>
        <w:behaviors>
          <w:behavior w:val="content"/>
        </w:behaviors>
        <w:guid w:val="{05F3E7FE-8A55-4806-9C53-3A6E205B26BD}"/>
      </w:docPartPr>
      <w:docPartBody>
        <w:p w:rsidR="00311E7E" w:rsidRDefault="00C950FE">
          <w:pPr>
            <w:pStyle w:val="514B3488331B47A09AAA826231E8E3B8"/>
          </w:pPr>
          <w:r w:rsidRPr="006F1118">
            <w:rPr>
              <w:lang w:bidi="de-DE"/>
            </w:rPr>
            <w:t>Ihr Name</w:t>
          </w:r>
        </w:p>
      </w:docPartBody>
    </w:docPart>
    <w:docPart>
      <w:docPartPr>
        <w:name w:val="15F90C8FCDA74B8EABF249670A2D7B92"/>
        <w:category>
          <w:name w:val="Allgemein"/>
          <w:gallery w:val="placeholder"/>
        </w:category>
        <w:types>
          <w:type w:val="bbPlcHdr"/>
        </w:types>
        <w:behaviors>
          <w:behavior w:val="content"/>
        </w:behaviors>
        <w:guid w:val="{5E63C6A1-0AF5-4544-AF80-79A6462E867C}"/>
      </w:docPartPr>
      <w:docPartBody>
        <w:p w:rsidR="00311E7E" w:rsidRDefault="00C950FE">
          <w:pPr>
            <w:pStyle w:val="15F90C8FCDA74B8EABF249670A2D7B92"/>
          </w:pPr>
          <w:r w:rsidRPr="006F1118">
            <w:rPr>
              <w:lang w:bidi="de-DE"/>
            </w:rPr>
            <w:t>Adresse, Straße, PLZ, Ort</w:t>
          </w:r>
        </w:p>
      </w:docPartBody>
    </w:docPart>
    <w:docPart>
      <w:docPartPr>
        <w:name w:val="7E56A59DB2844E28B02830934D791AF6"/>
        <w:category>
          <w:name w:val="Allgemein"/>
          <w:gallery w:val="placeholder"/>
        </w:category>
        <w:types>
          <w:type w:val="bbPlcHdr"/>
        </w:types>
        <w:behaviors>
          <w:behavior w:val="content"/>
        </w:behaviors>
        <w:guid w:val="{3987F3AF-EA05-44B5-B3B6-2D9644F41FE7}"/>
      </w:docPartPr>
      <w:docPartBody>
        <w:p w:rsidR="00311E7E" w:rsidRDefault="00C950FE">
          <w:pPr>
            <w:pStyle w:val="7E56A59DB2844E28B02830934D791AF6"/>
          </w:pPr>
          <w:r w:rsidRPr="006F1118">
            <w:rPr>
              <w:lang w:bidi="de-DE"/>
            </w:rPr>
            <w:t>Telefon</w:t>
          </w:r>
        </w:p>
      </w:docPartBody>
    </w:docPart>
    <w:docPart>
      <w:docPartPr>
        <w:name w:val="6D038893EED542919392CEEBA79C8F18"/>
        <w:category>
          <w:name w:val="Allgemein"/>
          <w:gallery w:val="placeholder"/>
        </w:category>
        <w:types>
          <w:type w:val="bbPlcHdr"/>
        </w:types>
        <w:behaviors>
          <w:behavior w:val="content"/>
        </w:behaviors>
        <w:guid w:val="{15A59C3A-860F-4058-B162-F1301EA64B3E}"/>
      </w:docPartPr>
      <w:docPartBody>
        <w:p w:rsidR="00311E7E" w:rsidRDefault="00C950FE">
          <w:pPr>
            <w:pStyle w:val="6D038893EED542919392CEEBA79C8F18"/>
          </w:pPr>
          <w:r w:rsidRPr="003D0FBD">
            <w:rPr>
              <w:lang w:bidi="de-DE"/>
            </w:rPr>
            <w:t>E-Mail</w:t>
          </w:r>
        </w:p>
      </w:docPartBody>
    </w:docPart>
    <w:docPart>
      <w:docPartPr>
        <w:name w:val="8E51817AE4674C9DBA6A9E1747C10549"/>
        <w:category>
          <w:name w:val="Allgemein"/>
          <w:gallery w:val="placeholder"/>
        </w:category>
        <w:types>
          <w:type w:val="bbPlcHdr"/>
        </w:types>
        <w:behaviors>
          <w:behavior w:val="content"/>
        </w:behaviors>
        <w:guid w:val="{C56854CC-1E1D-4C92-8F36-A2CC78E1DA54}"/>
      </w:docPartPr>
      <w:docPartBody>
        <w:p w:rsidR="00311E7E" w:rsidRDefault="00C950FE">
          <w:pPr>
            <w:pStyle w:val="8E51817AE4674C9DBA6A9E1747C10549"/>
          </w:pPr>
          <w:r w:rsidRPr="006F1118">
            <w:rPr>
              <w:lang w:bidi="de-DE"/>
            </w:rPr>
            <w:t>Datum</w:t>
          </w:r>
        </w:p>
      </w:docPartBody>
    </w:docPart>
    <w:docPart>
      <w:docPartPr>
        <w:name w:val="38C99800B51D475789442D89D9B5C1FE"/>
        <w:category>
          <w:name w:val="Allgemein"/>
          <w:gallery w:val="placeholder"/>
        </w:category>
        <w:types>
          <w:type w:val="bbPlcHdr"/>
        </w:types>
        <w:behaviors>
          <w:behavior w:val="content"/>
        </w:behaviors>
        <w:guid w:val="{1C27C5F5-1D75-451D-9068-F38F8CB6D945}"/>
      </w:docPartPr>
      <w:docPartBody>
        <w:p w:rsidR="00311E7E" w:rsidRDefault="00C950FE">
          <w:pPr>
            <w:pStyle w:val="38C99800B51D475789442D89D9B5C1FE"/>
          </w:pPr>
          <w:r w:rsidRPr="006F1118">
            <w:rPr>
              <w:lang w:bidi="de-DE"/>
            </w:rPr>
            <w:t>Empfängername</w:t>
          </w:r>
        </w:p>
      </w:docPartBody>
    </w:docPart>
    <w:docPart>
      <w:docPartPr>
        <w:name w:val="46F6B266F1FA433FBA8E6A0D797D492F"/>
        <w:category>
          <w:name w:val="Allgemein"/>
          <w:gallery w:val="placeholder"/>
        </w:category>
        <w:types>
          <w:type w:val="bbPlcHdr"/>
        </w:types>
        <w:behaviors>
          <w:behavior w:val="content"/>
        </w:behaviors>
        <w:guid w:val="{10C0756B-C7A6-459D-91D4-A5B7AB8A8523}"/>
      </w:docPartPr>
      <w:docPartBody>
        <w:p w:rsidR="00110AC8" w:rsidRPr="006F1118" w:rsidRDefault="00C950FE" w:rsidP="00F07379">
          <w:r w:rsidRPr="006F1118">
            <w:rPr>
              <w:lang w:bidi="de-DE"/>
            </w:rPr>
            <w:t>Wenn Sie sofort anfangen möchten, tippen Sie auf einen Platzhaltertext (wie diesen), und beginnen Sie mit der Eingabe, um ihn durch Ihren eigenen Text zu ersetzen.</w:t>
          </w:r>
        </w:p>
        <w:p w:rsidR="00110AC8" w:rsidRPr="006F1118" w:rsidRDefault="00C950FE" w:rsidP="00F07379">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rsidR="00311E7E" w:rsidRDefault="00C950FE">
          <w:pPr>
            <w:pStyle w:val="46F6B266F1FA433FBA8E6A0D797D492F"/>
          </w:pPr>
          <w:r w:rsidRPr="006F1118">
            <w:rPr>
              <w:lang w:bidi="de-DE"/>
            </w:rPr>
            <w:t>Auf der Registerkarte "Einfügen" finden Sie weitere benutzerfreundliche Tools, beispielsweise zum Hinzufügen eines Links oder zum Einfügen eines Kommentars.</w:t>
          </w:r>
        </w:p>
      </w:docPartBody>
    </w:docPart>
    <w:docPart>
      <w:docPartPr>
        <w:name w:val="ECFF5704F8674E10A8624BA4792A7E0A"/>
        <w:category>
          <w:name w:val="Allgemein"/>
          <w:gallery w:val="placeholder"/>
        </w:category>
        <w:types>
          <w:type w:val="bbPlcHdr"/>
        </w:types>
        <w:behaviors>
          <w:behavior w:val="content"/>
        </w:behaviors>
        <w:guid w:val="{2399DBB0-6C46-49D7-AC29-A1A8BFF1A3C6}"/>
      </w:docPartPr>
      <w:docPartBody>
        <w:p w:rsidR="00311E7E" w:rsidRDefault="00C950FE">
          <w:pPr>
            <w:pStyle w:val="ECFF5704F8674E10A8624BA4792A7E0A"/>
          </w:pPr>
          <w:r w:rsidRPr="006F1118">
            <w:rPr>
              <w:lang w:bidi="de-DE"/>
            </w:rPr>
            <w:t>Mit freundlichen Grüßen,</w:t>
          </w:r>
        </w:p>
      </w:docPartBody>
    </w:docPart>
    <w:docPart>
      <w:docPartPr>
        <w:name w:val="E016BF9833314B25AA73DC61A1ECC569"/>
        <w:category>
          <w:name w:val="Allgemein"/>
          <w:gallery w:val="placeholder"/>
        </w:category>
        <w:types>
          <w:type w:val="bbPlcHdr"/>
        </w:types>
        <w:behaviors>
          <w:behavior w:val="content"/>
        </w:behaviors>
        <w:guid w:val="{BC870E18-6F6F-4701-ADFD-7D43035E47AB}"/>
      </w:docPartPr>
      <w:docPartBody>
        <w:p w:rsidR="00311E7E" w:rsidRDefault="00C950FE">
          <w:pPr>
            <w:pStyle w:val="E016BF9833314B25AA73DC61A1ECC569"/>
          </w:pPr>
          <w:r w:rsidRPr="006F1118">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FE"/>
    <w:rsid w:val="00311E7E"/>
    <w:rsid w:val="005317B9"/>
    <w:rsid w:val="00C95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14B3488331B47A09AAA826231E8E3B8">
    <w:name w:val="514B3488331B47A09AAA826231E8E3B8"/>
  </w:style>
  <w:style w:type="paragraph" w:customStyle="1" w:styleId="15F90C8FCDA74B8EABF249670A2D7B92">
    <w:name w:val="15F90C8FCDA74B8EABF249670A2D7B92"/>
  </w:style>
  <w:style w:type="paragraph" w:customStyle="1" w:styleId="7E56A59DB2844E28B02830934D791AF6">
    <w:name w:val="7E56A59DB2844E28B02830934D791AF6"/>
  </w:style>
  <w:style w:type="paragraph" w:customStyle="1" w:styleId="6D038893EED542919392CEEBA79C8F18">
    <w:name w:val="6D038893EED542919392CEEBA79C8F18"/>
  </w:style>
  <w:style w:type="paragraph" w:customStyle="1" w:styleId="8E51817AE4674C9DBA6A9E1747C10549">
    <w:name w:val="8E51817AE4674C9DBA6A9E1747C10549"/>
  </w:style>
  <w:style w:type="paragraph" w:customStyle="1" w:styleId="98931A1794CE464BA1C3DF9AA86C057F">
    <w:name w:val="98931A1794CE464BA1C3DF9AA86C057F"/>
  </w:style>
  <w:style w:type="paragraph" w:customStyle="1" w:styleId="B7397D932B7E4F6391D9FC25A65F803E">
    <w:name w:val="B7397D932B7E4F6391D9FC25A65F803E"/>
  </w:style>
  <w:style w:type="paragraph" w:customStyle="1" w:styleId="473EAB14C9D7496DB95B1A15441B4311">
    <w:name w:val="473EAB14C9D7496DB95B1A15441B4311"/>
  </w:style>
  <w:style w:type="paragraph" w:customStyle="1" w:styleId="38C99800B51D475789442D89D9B5C1FE">
    <w:name w:val="38C99800B51D475789442D89D9B5C1FE"/>
  </w:style>
  <w:style w:type="paragraph" w:customStyle="1" w:styleId="46F6B266F1FA433FBA8E6A0D797D492F">
    <w:name w:val="46F6B266F1FA433FBA8E6A0D797D492F"/>
  </w:style>
  <w:style w:type="paragraph" w:customStyle="1" w:styleId="ECFF5704F8674E10A8624BA4792A7E0A">
    <w:name w:val="ECFF5704F8674E10A8624BA4792A7E0A"/>
  </w:style>
  <w:style w:type="paragraph" w:customStyle="1" w:styleId="E016BF9833314B25AA73DC61A1ECC569">
    <w:name w:val="E016BF9833314B25AA73DC61A1ECC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DDC83-006F-4CD3-8134-701C0F2D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AD987-CCAD-4DA2-9B51-BFF19EE1B31E}">
  <ds:schemaRef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90dcfa79-2d89-47ef-bc80-866a5b3e3183"/>
    <ds:schemaRef ds:uri="http://schemas.microsoft.com/office/2006/metadata/properties"/>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Geschäftsbrief (Design Verkauf mit Streifen).dotx</Template>
  <TotalTime>0</TotalTime>
  <Pages>1</Pages>
  <Words>99</Words>
  <Characters>589</Characters>
  <Application>Microsoft Office Word</Application>
  <DocSecurity>0</DocSecurity>
  <Lines>20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Easy4me</dc:creator>
  <cp:keywords>Name</cp:keywords>
  <cp:lastModifiedBy>Easy4me</cp:lastModifiedBy>
  <cp:revision>4</cp:revision>
  <dcterms:created xsi:type="dcterms:W3CDTF">2022-02-08T16:24:00Z</dcterms:created>
  <dcterms:modified xsi:type="dcterms:W3CDTF">2022-02-08T17:07:00Z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